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Responsible cells for carrying oxygen around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Consists of the heart, blood vessels, and blood and is a transport system responsible for supplying oxygen and removing waste.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be likened to a 'mechanic or repairer' of our blood vessels. Starts with the letter 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That cells assist our immune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space between two consecutive ribs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of blood from the heart, to the lungs, and back to the heart again.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volume of blood pumped from the left ventricle of the heart with each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 blood cells are produced from stem cells in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muscular wall that divides the left and right sides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lower valve represents the pressure of the blood in arteries. Refers to the relaxation or 'filling up phase of the cardiac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upper valve of the blood pressure reading. Refers to the contraction phase of the cardiac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blunt point at the bottom of the heart.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2021-10-11T02:56:04Z</dcterms:created>
  <dcterms:modified xsi:type="dcterms:W3CDTF">2021-10-11T02:56:04Z</dcterms:modified>
</cp:coreProperties>
</file>