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Nerve that is stimulated byhange in BP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Removal of an obstrucitve material in 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connection between two blood vessels or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Repair or unblocking of a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Blood flow within very small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Excessive fluid with tissues or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Abnormally slow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Temporary loss of consciousness or dizziness due to fall in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Act of listening to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Am auscultory sound, benign or pathologic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Abnormal Rapid heartbeat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Reduction of a membranes resting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Bluish color of the skin due to unoxygenated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Discomfort in breathing aggrivated by lying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Alternating sequence of diastole and systole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Main artery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condition of being open, unobstructed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Sensation of an irregular, hard, rapid, or normal heartbeats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network of blood vessels between the arterioles and venules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Automatic regulation of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Frothy sputum containing streaks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Controls the heart rate and force of contractions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Picks up conduction of implses producing an electrical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Excessive perspiration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Difficulty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Chest pains due to  deficit of oxygen in the heart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Volume of blood supply ejected by a ventricle in one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Pressure of blood against the systemic arterial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working on adrenaline or noradrenaline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Away from normal position; displaced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 vein carrying deoxygenated blood into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Heart size larger than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groove or furrow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2021-10-11T02:54:22Z</dcterms:created>
  <dcterms:modified xsi:type="dcterms:W3CDTF">2021-10-11T02:54:22Z</dcterms:modified>
</cp:coreProperties>
</file>