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Cardiovascular System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between atria and ventricles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oxygen-poor blood leaves right ventricle towards lung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between right atria and right ventricle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oxygen-rich blood from lungs enters the right atrium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between right ventricle and pulmonary artery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blood leaves left ventricle towards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double serous membrane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another term for mitral valve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tubes which transport blood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serous fluid fills the space between the layers of pericardium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made of simple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between ventricle and artery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visceral pericardium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mostly cardiac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blood from the body enters the right atrium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between left ventricle and aorta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Cardiovascular System </dc:title>
  <dcterms:created xsi:type="dcterms:W3CDTF">2021-10-11T02:55:01Z</dcterms:created>
  <dcterms:modified xsi:type="dcterms:W3CDTF">2021-10-11T02:55:01Z</dcterms:modified>
</cp:coreProperties>
</file>