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Word Scramble (Heart Anatomy)</w:t>
      </w:r>
    </w:p>
    <w:p>
      <w:pPr>
        <w:pStyle w:val="Questions"/>
      </w:pPr>
      <w:r>
        <w:t xml:space="preserve">1. IREPORUS VNAE ACVA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2. FLET TEICLRNVE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TFLE TIRMUA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EIMDCNRODAU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HGITR RMIUTA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UICRAMOYMD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CIRAOT VVLAE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SPIUDIBC VVALE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STICUIRPD AVVLE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CPMIRIAUED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IGTRH CEETLNVRI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ESANIDGCN ATROA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AUOPMRNLY AVEVL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IIRFNROE VEAN AAVC </w:t>
      </w:r>
      <w:r>
        <w:rPr>
          <w:u w:val="single"/>
        </w:rPr>
        <w:t xml:space="preserve">________________________________</w:t>
      </w:r>
    </w:p>
    <w:p>
      <w:pPr>
        <w:pStyle w:val="WordBankLarge"/>
      </w:pPr>
      <w:r>
        <w:t xml:space="preserve">   superior vena cava    </w:t>
      </w:r>
      <w:r>
        <w:t xml:space="preserve">   left ventricle    </w:t>
      </w:r>
      <w:r>
        <w:t xml:space="preserve">   left atrium    </w:t>
      </w:r>
      <w:r>
        <w:t xml:space="preserve">   endocardium     </w:t>
      </w:r>
      <w:r>
        <w:t xml:space="preserve">   right atrium    </w:t>
      </w:r>
      <w:r>
        <w:t xml:space="preserve">   myocardium    </w:t>
      </w:r>
      <w:r>
        <w:t xml:space="preserve">   aortic valve    </w:t>
      </w:r>
      <w:r>
        <w:t xml:space="preserve">   bicuspid valve     </w:t>
      </w:r>
      <w:r>
        <w:t xml:space="preserve">   tricuspid valve     </w:t>
      </w:r>
      <w:r>
        <w:t xml:space="preserve">   epicardium     </w:t>
      </w:r>
      <w:r>
        <w:t xml:space="preserve">   right ventricle    </w:t>
      </w:r>
      <w:r>
        <w:t xml:space="preserve">   ascending aorta     </w:t>
      </w:r>
      <w:r>
        <w:t xml:space="preserve">   pulmonary valve    </w:t>
      </w:r>
      <w:r>
        <w:t xml:space="preserve">   inferior vena cava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Word Scramble (Heart Anatomy)</dc:title>
  <dcterms:created xsi:type="dcterms:W3CDTF">2021-10-11T02:55:03Z</dcterms:created>
  <dcterms:modified xsi:type="dcterms:W3CDTF">2021-10-11T02:55:03Z</dcterms:modified>
</cp:coreProperties>
</file>