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Cardiovascular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aortic valve    </w:t>
      </w:r>
      <w:r>
        <w:t xml:space="preserve">   aorta    </w:t>
      </w:r>
      <w:r>
        <w:t xml:space="preserve">   arteries    </w:t>
      </w:r>
      <w:r>
        <w:t xml:space="preserve">   arterioles    </w:t>
      </w:r>
      <w:r>
        <w:t xml:space="preserve">   bicuspid valve    </w:t>
      </w:r>
      <w:r>
        <w:t xml:space="preserve">   capillaries    </w:t>
      </w:r>
      <w:r>
        <w:t xml:space="preserve">   deoxygenated blood    </w:t>
      </w:r>
      <w:r>
        <w:t xml:space="preserve">   gut    </w:t>
      </w:r>
      <w:r>
        <w:t xml:space="preserve">   haemoglobin    </w:t>
      </w:r>
      <w:r>
        <w:t xml:space="preserve">   head    </w:t>
      </w:r>
      <w:r>
        <w:t xml:space="preserve">   kidneys    </w:t>
      </w:r>
      <w:r>
        <w:t xml:space="preserve">   left atrium    </w:t>
      </w:r>
      <w:r>
        <w:t xml:space="preserve">   left ventricle    </w:t>
      </w:r>
      <w:r>
        <w:t xml:space="preserve">   limbs    </w:t>
      </w:r>
      <w:r>
        <w:t xml:space="preserve">   liver    </w:t>
      </w:r>
      <w:r>
        <w:t xml:space="preserve">   lungs    </w:t>
      </w:r>
      <w:r>
        <w:t xml:space="preserve">   oxygenated blood    </w:t>
      </w:r>
      <w:r>
        <w:t xml:space="preserve">   plasma    </w:t>
      </w:r>
      <w:r>
        <w:t xml:space="preserve">   pulmonary artery    </w:t>
      </w:r>
      <w:r>
        <w:t xml:space="preserve">   pulmonary circulation    </w:t>
      </w:r>
      <w:r>
        <w:t xml:space="preserve">   pulmonary vein    </w:t>
      </w:r>
      <w:r>
        <w:t xml:space="preserve">   red blood cells    </w:t>
      </w:r>
      <w:r>
        <w:t xml:space="preserve">   reproductive organs    </w:t>
      </w:r>
      <w:r>
        <w:t xml:space="preserve">   right atrium    </w:t>
      </w:r>
      <w:r>
        <w:t xml:space="preserve">   right ventricle    </w:t>
      </w:r>
      <w:r>
        <w:t xml:space="preserve">   semilunar valves    </w:t>
      </w:r>
      <w:r>
        <w:t xml:space="preserve">   systemic circulation    </w:t>
      </w:r>
      <w:r>
        <w:t xml:space="preserve">   tricuspid valves    </w:t>
      </w:r>
      <w:r>
        <w:t xml:space="preserve">   veins    </w:t>
      </w:r>
      <w:r>
        <w:t xml:space="preserve">   vena cava    </w:t>
      </w:r>
      <w:r>
        <w:t xml:space="preserve">   venules    </w:t>
      </w:r>
      <w:r>
        <w:t xml:space="preserve">   white blood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Word Search</dc:title>
  <dcterms:created xsi:type="dcterms:W3CDTF">2021-10-11T02:54:44Z</dcterms:created>
  <dcterms:modified xsi:type="dcterms:W3CDTF">2021-10-11T02:54:44Z</dcterms:modified>
</cp:coreProperties>
</file>