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Cardiovascular and respiratory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Alveoli    </w:t>
      </w:r>
      <w:r>
        <w:t xml:space="preserve">   Aorta    </w:t>
      </w:r>
      <w:r>
        <w:t xml:space="preserve">   Artery    </w:t>
      </w:r>
      <w:r>
        <w:t xml:space="preserve">   Atherosclerrosis    </w:t>
      </w:r>
      <w:r>
        <w:t xml:space="preserve">   atrium    </w:t>
      </w:r>
      <w:r>
        <w:t xml:space="preserve">   attack    </w:t>
      </w:r>
      <w:r>
        <w:t xml:space="preserve">   blood pressure    </w:t>
      </w:r>
      <w:r>
        <w:t xml:space="preserve">   bronchi    </w:t>
      </w:r>
      <w:r>
        <w:t xml:space="preserve">   capillary    </w:t>
      </w:r>
      <w:r>
        <w:t xml:space="preserve">   cardiovascular system    </w:t>
      </w:r>
      <w:r>
        <w:t xml:space="preserve">   cilia    </w:t>
      </w:r>
      <w:r>
        <w:t xml:space="preserve">   CORONARY ARTERY    </w:t>
      </w:r>
      <w:r>
        <w:t xml:space="preserve">   DIAPHRAGM    </w:t>
      </w:r>
      <w:r>
        <w:t xml:space="preserve">   DIFFUSION    </w:t>
      </w:r>
      <w:r>
        <w:t xml:space="preserve">   HEART    </w:t>
      </w:r>
      <w:r>
        <w:t xml:space="preserve">   HEMOGLOBIN    </w:t>
      </w:r>
      <w:r>
        <w:t xml:space="preserve">   HYPERTENSION    </w:t>
      </w:r>
      <w:r>
        <w:t xml:space="preserve">   LARYNX    </w:t>
      </w:r>
      <w:r>
        <w:t xml:space="preserve">   LUNG    </w:t>
      </w:r>
      <w:r>
        <w:t xml:space="preserve">   LYMPH    </w:t>
      </w:r>
      <w:r>
        <w:t xml:space="preserve">   LYMPH NODE    </w:t>
      </w:r>
      <w:r>
        <w:t xml:space="preserve">   LYMPHATIC SYSTEM    </w:t>
      </w:r>
      <w:r>
        <w:t xml:space="preserve">   PACEMAKER    </w:t>
      </w:r>
      <w:r>
        <w:t xml:space="preserve">   PHARYNX    </w:t>
      </w:r>
      <w:r>
        <w:t xml:space="preserve">   PLASMA    </w:t>
      </w:r>
      <w:r>
        <w:t xml:space="preserve">   PLATELET    </w:t>
      </w:r>
      <w:r>
        <w:t xml:space="preserve">   PULSE    </w:t>
      </w:r>
      <w:r>
        <w:t xml:space="preserve">   RED BLOOD CELL    </w:t>
      </w:r>
      <w:r>
        <w:t xml:space="preserve">   RESPIRATION    </w:t>
      </w:r>
      <w:r>
        <w:t xml:space="preserve">   TRACHEA    </w:t>
      </w:r>
      <w:r>
        <w:t xml:space="preserve">   VALVE    </w:t>
      </w:r>
      <w:r>
        <w:t xml:space="preserve">   VEIN    </w:t>
      </w:r>
      <w:r>
        <w:t xml:space="preserve">   VENTRICLE    </w:t>
      </w:r>
      <w:r>
        <w:t xml:space="preserve">   VOCAL CORDS    </w:t>
      </w:r>
      <w:r>
        <w:t xml:space="preserve">   WHITE BLOOD CELLS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Cardiovascular and respiratory vocabulary</dc:title>
  <dcterms:created xsi:type="dcterms:W3CDTF">2021-10-11T02:54:32Z</dcterms:created>
  <dcterms:modified xsi:type="dcterms:W3CDTF">2021-10-11T02:54:32Z</dcterms:modified>
</cp:coreProperties>
</file>