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Cardiovascular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Tiny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network consisting of blood, blood vessels, and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blood vessels that deliver oxygen-rich blood from the heart to the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valve between the left ventricle and the aorta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Acts as a holding chamber for blood returning from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valve between the left atrium and the left ventricle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Receives deoxygenated blood from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 Body fluid that delivers nutrients and oxygen to the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carry blood toward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Prevents blood from flowing backward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valve that lies between the right ventricle and the pulmonary artery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Located in the bottom left portion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Receives deoxygenated blood from the body</w:t>
            </w:r>
          </w:p>
        </w:tc>
      </w:tr>
    </w:tbl>
    <w:p>
      <w:pPr>
        <w:pStyle w:val="WordBankLarge"/>
      </w:pPr>
      <w:r>
        <w:t xml:space="preserve">   Aortic Valve    </w:t>
      </w:r>
      <w:r>
        <w:t xml:space="preserve">   Arteries    </w:t>
      </w:r>
      <w:r>
        <w:t xml:space="preserve">   Blood    </w:t>
      </w:r>
      <w:r>
        <w:t xml:space="preserve">   Capillaries    </w:t>
      </w:r>
      <w:r>
        <w:t xml:space="preserve">   Circulatory system    </w:t>
      </w:r>
      <w:r>
        <w:t xml:space="preserve">   Left atrium    </w:t>
      </w:r>
      <w:r>
        <w:t xml:space="preserve">   Left Ventricle    </w:t>
      </w:r>
      <w:r>
        <w:t xml:space="preserve">   Mitral valve    </w:t>
      </w:r>
      <w:r>
        <w:t xml:space="preserve">   Pulmonary valve    </w:t>
      </w:r>
      <w:r>
        <w:t xml:space="preserve">   Right atrium    </w:t>
      </w:r>
      <w:r>
        <w:t xml:space="preserve">   Right ventricle    </w:t>
      </w:r>
      <w:r>
        <w:t xml:space="preserve">   Tricuspid valve    </w:t>
      </w:r>
      <w:r>
        <w:t xml:space="preserve">   Veins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project</dc:title>
  <dcterms:created xsi:type="dcterms:W3CDTF">2021-10-11T02:55:48Z</dcterms:created>
  <dcterms:modified xsi:type="dcterms:W3CDTF">2021-10-11T02:55:48Z</dcterms:modified>
</cp:coreProperties>
</file>