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Cardiovascular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blood vessel contains valves?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another name for red blood cells?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clott the blood to avoid excessive bleeding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type of circulation takes the blood from the heart to the lungs and back to the heart?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artery which leaves the heart and supplies oxygenated blood to the body is called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type of circulation is the circulation of blood from the heart to the body?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Thick, muscular walls, contain no valves. what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Veins carry what type of blood back to the heart?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Blood flow through the heart is known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main vein draining blood from the head and neck is the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Cardiovascular system</dc:title>
  <dcterms:created xsi:type="dcterms:W3CDTF">2021-10-11T02:55:54Z</dcterms:created>
  <dcterms:modified xsi:type="dcterms:W3CDTF">2021-10-11T02:55:54Z</dcterms:modified>
</cp:coreProperties>
</file>