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Career Cluster Definitions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The production, processing, marketing, distribution, financing, and development of agricultural commodities and resources including food, fiber, wood products, natural resources, horticulture, and other plant and animal products/resources.</w:t>
            </w:r>
            <w:r>
              <w:rPr>
                <w:b w:val="true"/>
                <w:bCs w:val="true"/>
              </w:rPr>
            </w:r>
          </w:p>
        </w:tc>
        <w:tc>
          <w:p>
            <w:pPr>
              <w:pStyle w:val="Questions"/>
            </w:pPr>
            <w:r>
              <w:rPr>
                <w:b w:val="true"/>
                <w:bCs w:val="true"/>
              </w:rPr>
              <w:t xml:space="preserve">A. </w:t>
            </w:r>
            <w:r>
              <w:t xml:space="preserve">Government &amp; Public Admin.</w:t>
            </w:r>
          </w:p>
        </w:tc>
      </w:tr>
      <w:tr>
        <w:tc>
          <w:p>
            <w:pPr>
              <w:pStyle w:val="Questions"/>
            </w:pPr>
            <w:r>
              <w:rPr>
                <w:b w:val="true"/>
                <w:bCs w:val="true"/>
              </w:rPr>
              <w:t xml:space="preserve">2. </w:t>
            </w:r>
            <w:r>
              <w:t xml:space="preserve">Careers in designing, planning, managing, building and maintaining the built environment.</w:t>
            </w:r>
            <w:r>
              <w:rPr>
                <w:b w:val="true"/>
                <w:bCs w:val="true"/>
              </w:rPr>
            </w:r>
          </w:p>
        </w:tc>
        <w:tc>
          <w:p>
            <w:pPr>
              <w:pStyle w:val="Questions"/>
            </w:pPr>
            <w:r>
              <w:rPr>
                <w:b w:val="true"/>
                <w:bCs w:val="true"/>
              </w:rPr>
              <w:t xml:space="preserve">B. </w:t>
            </w:r>
            <w:r>
              <w:t xml:space="preserve">Business, Management &amp; Admin.</w:t>
            </w:r>
          </w:p>
        </w:tc>
      </w:tr>
      <w:tr>
        <w:tc>
          <w:p>
            <w:pPr>
              <w:pStyle w:val="Questions"/>
            </w:pPr>
            <w:r>
              <w:rPr>
                <w:b w:val="true"/>
                <w:bCs w:val="true"/>
              </w:rPr>
              <w:t xml:space="preserve">3. </w:t>
            </w:r>
            <w:r>
              <w:t xml:space="preserve">Designing, producing, exhibiting, performing, writing, and publishing multimedia content including visual and performing arts and design, journalism, and entertainment services.</w:t>
            </w:r>
            <w:r>
              <w:rPr>
                <w:b w:val="true"/>
                <w:bCs w:val="true"/>
              </w:rPr>
            </w:r>
          </w:p>
        </w:tc>
        <w:tc>
          <w:p>
            <w:pPr>
              <w:pStyle w:val="Questions"/>
            </w:pPr>
            <w:r>
              <w:rPr>
                <w:b w:val="true"/>
                <w:bCs w:val="true"/>
              </w:rPr>
              <w:t xml:space="preserve">C. </w:t>
            </w:r>
            <w:r>
              <w:t xml:space="preserve">Law, P. Safety, Corr. &amp; Sec.</w:t>
            </w:r>
          </w:p>
        </w:tc>
      </w:tr>
      <w:tr>
        <w:tc>
          <w:p>
            <w:pPr>
              <w:pStyle w:val="Questions"/>
            </w:pPr>
            <w:r>
              <w:rPr>
                <w:b w:val="true"/>
                <w:bCs w:val="true"/>
              </w:rPr>
              <w:t xml:space="preserve">4. </w:t>
            </w:r>
            <w:r>
              <w:t xml:space="preserve">Careers in planning, organizing, directing and evaluating business functions essential to efficient and productive business operations.</w:t>
            </w:r>
            <w:r>
              <w:rPr>
                <w:b w:val="true"/>
                <w:bCs w:val="true"/>
              </w:rPr>
            </w:r>
          </w:p>
        </w:tc>
        <w:tc>
          <w:p>
            <w:pPr>
              <w:pStyle w:val="Questions"/>
            </w:pPr>
            <w:r>
              <w:rPr>
                <w:b w:val="true"/>
                <w:bCs w:val="true"/>
              </w:rPr>
              <w:t xml:space="preserve">D. </w:t>
            </w:r>
            <w:r>
              <w:t xml:space="preserve">Health Science</w:t>
            </w:r>
          </w:p>
        </w:tc>
      </w:tr>
      <w:tr>
        <w:tc>
          <w:p>
            <w:pPr>
              <w:pStyle w:val="Questions"/>
            </w:pPr>
            <w:r>
              <w:rPr>
                <w:b w:val="true"/>
                <w:bCs w:val="true"/>
              </w:rPr>
              <w:t xml:space="preserve">5. </w:t>
            </w:r>
            <w:r>
              <w:t xml:space="preserve">Planning, managing and providing education and training services, and related learning support services such as administration, teaching/training, administrative support, and professional support services.</w:t>
            </w:r>
            <w:r>
              <w:rPr>
                <w:b w:val="true"/>
                <w:bCs w:val="true"/>
              </w:rPr>
            </w:r>
          </w:p>
        </w:tc>
        <w:tc>
          <w:p>
            <w:pPr>
              <w:pStyle w:val="Questions"/>
            </w:pPr>
            <w:r>
              <w:rPr>
                <w:b w:val="true"/>
                <w:bCs w:val="true"/>
              </w:rPr>
              <w:t xml:space="preserve">E. </w:t>
            </w:r>
            <w:r>
              <w:t xml:space="preserve">Agriculture, Food &amp; N.R</w:t>
            </w:r>
          </w:p>
        </w:tc>
      </w:tr>
      <w:tr>
        <w:tc>
          <w:p>
            <w:pPr>
              <w:pStyle w:val="Questions"/>
            </w:pPr>
            <w:r>
              <w:rPr>
                <w:b w:val="true"/>
                <w:bCs w:val="true"/>
              </w:rPr>
              <w:t xml:space="preserve">6. </w:t>
            </w:r>
            <w:r>
              <w:t xml:space="preserve">Planning and related services for financial and investment planning, banking, insurance, and business financial management.</w:t>
            </w:r>
            <w:r>
              <w:rPr>
                <w:b w:val="true"/>
                <w:bCs w:val="true"/>
              </w:rPr>
            </w:r>
          </w:p>
        </w:tc>
        <w:tc>
          <w:p>
            <w:pPr>
              <w:pStyle w:val="Questions"/>
            </w:pPr>
            <w:r>
              <w:rPr>
                <w:b w:val="true"/>
                <w:bCs w:val="true"/>
              </w:rPr>
              <w:t xml:space="preserve">F. </w:t>
            </w:r>
            <w:r>
              <w:t xml:space="preserve">Finance</w:t>
            </w:r>
          </w:p>
        </w:tc>
      </w:tr>
      <w:tr>
        <w:tc>
          <w:p>
            <w:pPr>
              <w:pStyle w:val="Questions"/>
            </w:pPr>
            <w:r>
              <w:rPr>
                <w:b w:val="true"/>
                <w:bCs w:val="true"/>
              </w:rPr>
              <w:t xml:space="preserve">7. </w:t>
            </w:r>
            <w:r>
              <w:t xml:space="preserve">Planning and executing government functions at the local, state and federal levels, including governance, national security, foreign service, planning, revenue and taxation, and regulations.</w:t>
            </w:r>
            <w:r>
              <w:rPr>
                <w:b w:val="true"/>
                <w:bCs w:val="true"/>
              </w:rPr>
            </w:r>
          </w:p>
        </w:tc>
        <w:tc>
          <w:p>
            <w:pPr>
              <w:pStyle w:val="Questions"/>
            </w:pPr>
            <w:r>
              <w:rPr>
                <w:b w:val="true"/>
                <w:bCs w:val="true"/>
              </w:rPr>
              <w:t xml:space="preserve">G. </w:t>
            </w:r>
            <w:r>
              <w:t xml:space="preserve">Information Technology</w:t>
            </w:r>
          </w:p>
        </w:tc>
      </w:tr>
      <w:tr>
        <w:tc>
          <w:p>
            <w:pPr>
              <w:pStyle w:val="Questions"/>
            </w:pPr>
            <w:r>
              <w:rPr>
                <w:b w:val="true"/>
                <w:bCs w:val="true"/>
              </w:rPr>
              <w:t xml:space="preserve">8. </w:t>
            </w:r>
            <w:r>
              <w:t xml:space="preserve">Planning, managing, and providing therapeutic services, diagnostic services, health informatics, support services, and biotechnology research and development.</w:t>
            </w:r>
            <w:r>
              <w:rPr>
                <w:b w:val="true"/>
                <w:bCs w:val="true"/>
              </w:rPr>
            </w:r>
          </w:p>
        </w:tc>
        <w:tc>
          <w:p>
            <w:pPr>
              <w:pStyle w:val="Questions"/>
            </w:pPr>
            <w:r>
              <w:rPr>
                <w:b w:val="true"/>
                <w:bCs w:val="true"/>
              </w:rPr>
              <w:t xml:space="preserve">H. </w:t>
            </w:r>
            <w:r>
              <w:t xml:space="preserve">Marketing</w:t>
            </w:r>
          </w:p>
        </w:tc>
      </w:tr>
      <w:tr>
        <w:tc>
          <w:p>
            <w:pPr>
              <w:pStyle w:val="Questions"/>
            </w:pPr>
            <w:r>
              <w:rPr>
                <w:b w:val="true"/>
                <w:bCs w:val="true"/>
              </w:rPr>
              <w:t xml:space="preserve">9. </w:t>
            </w:r>
            <w:r>
              <w:t xml:space="preserve">Preparing individuals for employment in career pathways that relate to families and human needs such as restaurant and food/beverage services, lodging, travel and tourism, recreation, amusement and attractions.</w:t>
            </w:r>
            <w:r>
              <w:rPr>
                <w:b w:val="true"/>
                <w:bCs w:val="true"/>
              </w:rPr>
            </w:r>
          </w:p>
        </w:tc>
        <w:tc>
          <w:p>
            <w:pPr>
              <w:pStyle w:val="Questions"/>
            </w:pPr>
            <w:r>
              <w:rPr>
                <w:b w:val="true"/>
                <w:bCs w:val="true"/>
              </w:rPr>
              <w:t xml:space="preserve">I. </w:t>
            </w:r>
            <w:r>
              <w:t xml:space="preserve">S.T.E.M</w:t>
            </w:r>
          </w:p>
        </w:tc>
      </w:tr>
      <w:tr>
        <w:tc>
          <w:p>
            <w:pPr>
              <w:pStyle w:val="Questions"/>
            </w:pPr>
            <w:r>
              <w:rPr>
                <w:b w:val="true"/>
                <w:bCs w:val="true"/>
              </w:rPr>
              <w:t xml:space="preserve">10. </w:t>
            </w:r>
            <w:r>
              <w:t xml:space="preserve">Preparing individuals for employment in career pathways that relate to families and human needs such as counseling and mental health services, family and community services, personal care, and consumer services.</w:t>
            </w:r>
            <w:r>
              <w:rPr>
                <w:b w:val="true"/>
                <w:bCs w:val="true"/>
              </w:rPr>
            </w:r>
          </w:p>
        </w:tc>
        <w:tc>
          <w:p>
            <w:pPr>
              <w:pStyle w:val="Questions"/>
            </w:pPr>
            <w:r>
              <w:rPr>
                <w:b w:val="true"/>
                <w:bCs w:val="true"/>
              </w:rPr>
              <w:t xml:space="preserve">J. </w:t>
            </w:r>
            <w:r>
              <w:t xml:space="preserve">Hospitality &amp; Tourism</w:t>
            </w:r>
          </w:p>
        </w:tc>
      </w:tr>
      <w:tr>
        <w:tc>
          <w:p>
            <w:pPr>
              <w:pStyle w:val="Questions"/>
            </w:pPr>
            <w:r>
              <w:rPr>
                <w:b w:val="true"/>
                <w:bCs w:val="true"/>
              </w:rPr>
              <w:t xml:space="preserve">11. </w:t>
            </w:r>
            <w:r>
              <w:t xml:space="preserve">Building linkages in IT occupations for entry level, technical, and professional careers related to the design, development, support and management of hardware, software, multimedia and systems integration services.</w:t>
            </w:r>
            <w:r>
              <w:rPr>
                <w:b w:val="true"/>
                <w:bCs w:val="true"/>
              </w:rPr>
            </w:r>
          </w:p>
        </w:tc>
        <w:tc>
          <w:p>
            <w:pPr>
              <w:pStyle w:val="Questions"/>
            </w:pPr>
            <w:r>
              <w:rPr>
                <w:b w:val="true"/>
                <w:bCs w:val="true"/>
              </w:rPr>
              <w:t xml:space="preserve">K. </w:t>
            </w:r>
            <w:r>
              <w:t xml:space="preserve">Arts, A/V Tech. &amp; Comm.</w:t>
            </w:r>
          </w:p>
        </w:tc>
      </w:tr>
      <w:tr>
        <w:tc>
          <w:p>
            <w:pPr>
              <w:pStyle w:val="Questions"/>
            </w:pPr>
            <w:r>
              <w:rPr>
                <w:b w:val="true"/>
                <w:bCs w:val="true"/>
              </w:rPr>
              <w:t xml:space="preserve">12. </w:t>
            </w:r>
            <w:r>
              <w:t xml:space="preserve">Planning, managing, and providing legal, public safety, protective services and homeland security, including professional and technical support services.</w:t>
            </w:r>
            <w:r>
              <w:rPr>
                <w:b w:val="true"/>
                <w:bCs w:val="true"/>
              </w:rPr>
            </w:r>
          </w:p>
        </w:tc>
        <w:tc>
          <w:p>
            <w:pPr>
              <w:pStyle w:val="Questions"/>
            </w:pPr>
            <w:r>
              <w:rPr>
                <w:b w:val="true"/>
                <w:bCs w:val="true"/>
              </w:rPr>
              <w:t xml:space="preserve">L. </w:t>
            </w:r>
            <w:r>
              <w:t xml:space="preserve">Transp., Distr. &amp; Logistics</w:t>
            </w:r>
          </w:p>
        </w:tc>
      </w:tr>
      <w:tr>
        <w:tc>
          <w:p>
            <w:pPr>
              <w:pStyle w:val="Questions"/>
            </w:pPr>
            <w:r>
              <w:rPr>
                <w:b w:val="true"/>
                <w:bCs w:val="true"/>
              </w:rPr>
              <w:t xml:space="preserve">13. </w:t>
            </w:r>
            <w:r>
              <w:t xml:space="preserve">Planning, managing and performing the processing of materials into intermediate or final products and related professional and technical support activities such as production planning and control, maintenance and manufacturing/process engineering.</w:t>
            </w:r>
            <w:r>
              <w:rPr>
                <w:b w:val="true"/>
                <w:bCs w:val="true"/>
              </w:rPr>
            </w:r>
          </w:p>
        </w:tc>
        <w:tc>
          <w:p>
            <w:pPr>
              <w:pStyle w:val="Questions"/>
            </w:pPr>
            <w:r>
              <w:rPr>
                <w:b w:val="true"/>
                <w:bCs w:val="true"/>
              </w:rPr>
              <w:t xml:space="preserve">M. </w:t>
            </w:r>
            <w:r>
              <w:t xml:space="preserve">Human Services</w:t>
            </w:r>
          </w:p>
        </w:tc>
      </w:tr>
      <w:tr>
        <w:tc>
          <w:p>
            <w:pPr>
              <w:pStyle w:val="Questions"/>
            </w:pPr>
            <w:r>
              <w:rPr>
                <w:b w:val="true"/>
                <w:bCs w:val="true"/>
              </w:rPr>
              <w:t xml:space="preserve">14. </w:t>
            </w:r>
            <w:r>
              <w:t xml:space="preserve">Planning, managing, and performing marketing activities to reach organizational objectives such as brand management, professional sales, merchandising, marketing communications and market research.</w:t>
            </w:r>
            <w:r>
              <w:rPr>
                <w:b w:val="true"/>
                <w:bCs w:val="true"/>
              </w:rPr>
            </w:r>
          </w:p>
        </w:tc>
        <w:tc>
          <w:p>
            <w:pPr>
              <w:pStyle w:val="Questions"/>
            </w:pPr>
            <w:r>
              <w:rPr>
                <w:b w:val="true"/>
                <w:bCs w:val="true"/>
              </w:rPr>
              <w:t xml:space="preserve">N. </w:t>
            </w:r>
            <w:r>
              <w:t xml:space="preserve">Education &amp; Training</w:t>
            </w:r>
          </w:p>
        </w:tc>
      </w:tr>
      <w:tr>
        <w:tc>
          <w:p>
            <w:pPr>
              <w:pStyle w:val="Questions"/>
            </w:pPr>
            <w:r>
              <w:rPr>
                <w:b w:val="true"/>
                <w:bCs w:val="true"/>
              </w:rPr>
              <w:t xml:space="preserve">15. </w:t>
            </w:r>
            <w:r>
              <w:t xml:space="preserve">Planning, managing, and providing scientific research and professional and technical services (e.g., physical science, social science, engineering) including laboratory and testing services, and research and development services.</w:t>
            </w:r>
            <w:r>
              <w:rPr>
                <w:b w:val="true"/>
                <w:bCs w:val="true"/>
              </w:rPr>
            </w:r>
          </w:p>
        </w:tc>
        <w:tc>
          <w:p>
            <w:pPr>
              <w:pStyle w:val="Questions"/>
            </w:pPr>
            <w:r>
              <w:rPr>
                <w:b w:val="true"/>
                <w:bCs w:val="true"/>
              </w:rPr>
              <w:t xml:space="preserve">O. </w:t>
            </w:r>
            <w:r>
              <w:t xml:space="preserve">Manufacturing</w:t>
            </w:r>
          </w:p>
        </w:tc>
      </w:tr>
      <w:tr>
        <w:tc>
          <w:p>
            <w:pPr>
              <w:pStyle w:val="Questions"/>
            </w:pPr>
            <w:r>
              <w:rPr>
                <w:b w:val="true"/>
                <w:bCs w:val="true"/>
              </w:rPr>
              <w:t xml:space="preserve">16. </w:t>
            </w:r>
            <w:r>
              <w:t xml:space="preserve">The 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r>
              <w:rPr>
                <w:b w:val="true"/>
                <w:bCs w:val="true"/>
              </w:rPr>
            </w:r>
          </w:p>
        </w:tc>
        <w:tc>
          <w:p>
            <w:pPr>
              <w:pStyle w:val="Questions"/>
            </w:pPr>
            <w:r>
              <w:rPr>
                <w:b w:val="true"/>
                <w:bCs w:val="true"/>
              </w:rPr>
              <w:t xml:space="preserve">P. </w:t>
            </w:r>
            <w:r>
              <w:t xml:space="preserve">Agriculture &amp; Construction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Cluster Definitions </dc:title>
  <dcterms:created xsi:type="dcterms:W3CDTF">2021-10-11T02:57:10Z</dcterms:created>
  <dcterms:modified xsi:type="dcterms:W3CDTF">2021-10-11T02:57:10Z</dcterms:modified>
</cp:coreProperties>
</file>