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Cluster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future    </w:t>
      </w:r>
      <w:r>
        <w:t xml:space="preserve">   outlook    </w:t>
      </w:r>
      <w:r>
        <w:t xml:space="preserve">   talents    </w:t>
      </w:r>
      <w:r>
        <w:t xml:space="preserve">   symbol    </w:t>
      </w:r>
      <w:r>
        <w:t xml:space="preserve">   training    </w:t>
      </w:r>
      <w:r>
        <w:t xml:space="preserve">   education    </w:t>
      </w:r>
      <w:r>
        <w:t xml:space="preserve">   income    </w:t>
      </w:r>
      <w:r>
        <w:t xml:space="preserve">   cluster    </w:t>
      </w:r>
      <w:r>
        <w:t xml:space="preserve">   activities    </w:t>
      </w:r>
      <w:r>
        <w:t xml:space="preserve">   skills    </w:t>
      </w:r>
      <w:r>
        <w:t xml:space="preserve">   knowledge    </w:t>
      </w:r>
      <w:r>
        <w:t xml:space="preserve">   enterprising    </w:t>
      </w:r>
      <w:r>
        <w:t xml:space="preserve">   social    </w:t>
      </w:r>
      <w:r>
        <w:t xml:space="preserve">   investigative    </w:t>
      </w:r>
      <w:r>
        <w:t xml:space="preserve">   realistic    </w:t>
      </w:r>
      <w:r>
        <w:t xml:space="preserve">   artistic    </w:t>
      </w:r>
      <w:r>
        <w:t xml:space="preserve">   interests    </w:t>
      </w:r>
      <w:r>
        <w:t xml:space="preserve">   careeronestop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Vocabulary Review</dc:title>
  <dcterms:created xsi:type="dcterms:W3CDTF">2021-10-11T02:56:11Z</dcterms:created>
  <dcterms:modified xsi:type="dcterms:W3CDTF">2021-10-11T02:56:11Z</dcterms:modified>
</cp:coreProperties>
</file>