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Career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Study of hearing disorders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person who id trained to use of respiration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Dealing with atmosphere and phenomena, weather and climate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Dealing with sea and sea animals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Important data collected by a scientist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Specialist in mathematics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Expert in astronomy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A person who is licensed to clean teeth and take care of patients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teacher who teaches math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Specialist in chemistry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physician specializing in neurology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Scientist that works with earthly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Specialist in biology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Dealing with robots and other electrons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Someone who specializes in physics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Specialist in astronomy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person who engages in architecture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Someone who trains animals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Director or leader of ship,plane and etc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A person who is licensed to prepare and dispense medicines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Crossword</dc:title>
  <dcterms:created xsi:type="dcterms:W3CDTF">2021-10-11T02:55:10Z</dcterms:created>
  <dcterms:modified xsi:type="dcterms:W3CDTF">2021-10-11T02:55:10Z</dcterms:modified>
</cp:coreProperties>
</file>