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hearing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id trained to use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Dealing with atmosphere and phenomena, weather and climate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Dealing with sea and sea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Important data collected by a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Specialist in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Expert in astronomy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person who is licensed to clean teeth and take care of patients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teacher who teaches math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Specialist in 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physician specializing in neurology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that works with earthly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Specialist in 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Dealing with robots and other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specializes in 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Specialist in astronomy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engages in architecture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trains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Director or leader of ship,plane and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is licensed to prepare and dispense medicines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Crossword</dc:title>
  <dcterms:created xsi:type="dcterms:W3CDTF">2021-10-11T02:55:11Z</dcterms:created>
  <dcterms:modified xsi:type="dcterms:W3CDTF">2021-10-11T02:55:11Z</dcterms:modified>
</cp:coreProperties>
</file>