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Cruising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admin assistant    </w:t>
      </w:r>
      <w:r>
        <w:t xml:space="preserve">   marine biologist    </w:t>
      </w:r>
      <w:r>
        <w:t xml:space="preserve">   biologist    </w:t>
      </w:r>
      <w:r>
        <w:t xml:space="preserve">   high school    </w:t>
      </w:r>
      <w:r>
        <w:t xml:space="preserve">   politician    </w:t>
      </w:r>
      <w:r>
        <w:t xml:space="preserve">   engineer    </w:t>
      </w:r>
      <w:r>
        <w:t xml:space="preserve">   artist    </w:t>
      </w:r>
      <w:r>
        <w:t xml:space="preserve">   cardiologist    </w:t>
      </w:r>
      <w:r>
        <w:t xml:space="preserve">   nurse    </w:t>
      </w:r>
      <w:r>
        <w:t xml:space="preserve">   security    </w:t>
      </w:r>
      <w:r>
        <w:t xml:space="preserve">   law enforcement    </w:t>
      </w:r>
      <w:r>
        <w:t xml:space="preserve">   experience    </w:t>
      </w:r>
      <w:r>
        <w:t xml:space="preserve">   work    </w:t>
      </w:r>
      <w:r>
        <w:t xml:space="preserve">   education    </w:t>
      </w:r>
      <w:r>
        <w:t xml:space="preserve">   athlete    </w:t>
      </w:r>
      <w:r>
        <w:t xml:space="preserve">   teacher    </w:t>
      </w:r>
      <w:r>
        <w:t xml:space="preserve">   accountant    </w:t>
      </w:r>
      <w:r>
        <w:t xml:space="preserve">   massage therapist    </w:t>
      </w:r>
      <w:r>
        <w:t xml:space="preserve">   physiotherapist    </w:t>
      </w:r>
      <w:r>
        <w:t xml:space="preserve">   business    </w:t>
      </w:r>
      <w:r>
        <w:t xml:space="preserve">   college    </w:t>
      </w:r>
      <w:r>
        <w:t xml:space="preserve">   English    </w:t>
      </w:r>
      <w:r>
        <w:t xml:space="preserve">   Math    </w:t>
      </w:r>
      <w:r>
        <w:t xml:space="preserve">   university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Cruising</dc:title>
  <dcterms:created xsi:type="dcterms:W3CDTF">2021-10-11T02:54:52Z</dcterms:created>
  <dcterms:modified xsi:type="dcterms:W3CDTF">2021-10-11T02:54:52Z</dcterms:modified>
</cp:coreProperties>
</file>