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ENTREPRENEUR    </w:t>
      </w:r>
      <w:r>
        <w:t xml:space="preserve">   ENTERTAINER    </w:t>
      </w:r>
      <w:r>
        <w:t xml:space="preserve">   CHIROPRACTER    </w:t>
      </w:r>
      <w:r>
        <w:t xml:space="preserve">   ARMY    </w:t>
      </w:r>
      <w:r>
        <w:t xml:space="preserve">   PHOTOGRAPHER    </w:t>
      </w:r>
      <w:r>
        <w:t xml:space="preserve">   CATERER    </w:t>
      </w:r>
      <w:r>
        <w:t xml:space="preserve">   CHEMIST    </w:t>
      </w:r>
      <w:r>
        <w:t xml:space="preserve">   AIR FORCE    </w:t>
      </w:r>
      <w:r>
        <w:t xml:space="preserve">   OPTOMETRIST    </w:t>
      </w:r>
      <w:r>
        <w:t xml:space="preserve">   PLUMBER    </w:t>
      </w:r>
      <w:r>
        <w:t xml:space="preserve">   ELECTRICIAN    </w:t>
      </w:r>
      <w:r>
        <w:t xml:space="preserve">   SALESMAN    </w:t>
      </w:r>
      <w:r>
        <w:t xml:space="preserve">   ARCHITECT    </w:t>
      </w:r>
      <w:r>
        <w:t xml:space="preserve">   CHEF    </w:t>
      </w:r>
      <w:r>
        <w:t xml:space="preserve">   CASHIER    </w:t>
      </w:r>
      <w:r>
        <w:t xml:space="preserve">   MANAGER    </w:t>
      </w:r>
      <w:r>
        <w:t xml:space="preserve">   ACCOUNTANT    </w:t>
      </w:r>
      <w:r>
        <w:t xml:space="preserve">   COUNSELOR    </w:t>
      </w:r>
      <w:r>
        <w:t xml:space="preserve">   PRINCIPAL    </w:t>
      </w:r>
      <w:r>
        <w:t xml:space="preserve">   DAIRY FARMER    </w:t>
      </w:r>
      <w:r>
        <w:t xml:space="preserve">   DENTIST    </w:t>
      </w:r>
      <w:r>
        <w:t xml:space="preserve">   SOLAR ENERGY    </w:t>
      </w:r>
      <w:r>
        <w:t xml:space="preserve">   WEB DESIGNER    </w:t>
      </w:r>
      <w:r>
        <w:t xml:space="preserve">   TEACHER    </w:t>
      </w:r>
      <w:r>
        <w:t xml:space="preserve">   MARTIAL ARTS    </w:t>
      </w:r>
      <w:r>
        <w:t xml:space="preserve">   DOCTOR    </w:t>
      </w:r>
      <w:r>
        <w:t xml:space="preserve">   FIRE INVESTIGATOR    </w:t>
      </w:r>
      <w:r>
        <w:t xml:space="preserve">   NURSE    </w:t>
      </w:r>
      <w:r>
        <w:t xml:space="preserve">   REAL ESTATE    </w:t>
      </w:r>
      <w:r>
        <w:t xml:space="preserve">   FEDERAL OFFICER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Day</dc:title>
  <dcterms:created xsi:type="dcterms:W3CDTF">2021-10-11T02:54:42Z</dcterms:created>
  <dcterms:modified xsi:type="dcterms:W3CDTF">2021-10-11T02:54:42Z</dcterms:modified>
</cp:coreProperties>
</file>