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Development Scramble</w:t>
      </w:r>
    </w:p>
    <w:p>
      <w:pPr>
        <w:pStyle w:val="Questions"/>
      </w:pPr>
      <w:r>
        <w:t xml:space="preserve">1. OJB RAHSCE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MREUSE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EVORC ERETLT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ILKSSL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OKRW CPENEIXEER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ROITOFOPL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RFCEEEENSR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NWREIEVTI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EWIVIETNR OUSTQSIEN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AREECR ONTVELEEPMD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11. MEAT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OERYMPESL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SATTR ETAD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AYP EUHQCE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ATSTR DATE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EYMLOPER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IEADTUCON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ZSIPEIALEDC ISSKLL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Scramble</dc:title>
  <dcterms:created xsi:type="dcterms:W3CDTF">2021-10-11T02:55:37Z</dcterms:created>
  <dcterms:modified xsi:type="dcterms:W3CDTF">2021-10-11T02:55:37Z</dcterms:modified>
</cp:coreProperties>
</file>