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Development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job in which a person is emplyed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acquaint or become familiar with a new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in which a person views his or her self-worth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personal standards by which one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personal evaluation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personality or activity by which a person is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natural method or way one thinks or learns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relating to races or groups of people with common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combination of attitude, values, interests, and behaviors that identify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typical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wide variety of workers with different backgrounds, experiences, ideas, and skills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person's outlook on life, usually positive or negative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collection of information about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 that a person does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assessment that helps people identify their interest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puts off doing things or making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natural ability or potential for learning new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work done over a period of years in one area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perform a certain activity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objective that a person wants to obtain and works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productive activity resulting in something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thing a person enjoys doing or thinking about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Vocab</dc:title>
  <dcterms:created xsi:type="dcterms:W3CDTF">2021-10-11T02:54:59Z</dcterms:created>
  <dcterms:modified xsi:type="dcterms:W3CDTF">2021-10-11T02:54:59Z</dcterms:modified>
</cp:coreProperties>
</file>