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Development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work done over period of years in one area of 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natural ability or potential for learning new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personal evaluation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personality or activity by which a person is known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thing a person enjoys doing or thinking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collection of information about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worldwide financial management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person's outlook on life, usually positive or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characteristics or makeup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relating to races or groups of people with common customs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Vocabulary </dc:title>
  <dcterms:created xsi:type="dcterms:W3CDTF">2021-10-11T02:55:06Z</dcterms:created>
  <dcterms:modified xsi:type="dcterms:W3CDTF">2021-10-11T02:55:06Z</dcterms:modified>
</cp:coreProperties>
</file>