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Career Education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ambulance    </w:t>
      </w:r>
      <w:r>
        <w:t xml:space="preserve">   bake    </w:t>
      </w:r>
      <w:r>
        <w:t xml:space="preserve">   camera    </w:t>
      </w:r>
      <w:r>
        <w:t xml:space="preserve">   children    </w:t>
      </w:r>
      <w:r>
        <w:t xml:space="preserve">   computer    </w:t>
      </w:r>
      <w:r>
        <w:t xml:space="preserve">   CPR    </w:t>
      </w:r>
      <w:r>
        <w:t xml:space="preserve">   drill    </w:t>
      </w:r>
      <w:r>
        <w:t xml:space="preserve">   english    </w:t>
      </w:r>
      <w:r>
        <w:t xml:space="preserve">   fever    </w:t>
      </w:r>
      <w:r>
        <w:t xml:space="preserve">   flour    </w:t>
      </w:r>
      <w:r>
        <w:t xml:space="preserve">   flowers    </w:t>
      </w:r>
      <w:r>
        <w:t xml:space="preserve">   haircut    </w:t>
      </w:r>
      <w:r>
        <w:t xml:space="preserve">   health    </w:t>
      </w:r>
      <w:r>
        <w:t xml:space="preserve">   house    </w:t>
      </w:r>
      <w:r>
        <w:t xml:space="preserve">   job    </w:t>
      </w:r>
      <w:r>
        <w:t xml:space="preserve">   math    </w:t>
      </w:r>
      <w:r>
        <w:t xml:space="preserve">   measure    </w:t>
      </w:r>
      <w:r>
        <w:t xml:space="preserve">   motorcycle    </w:t>
      </w:r>
      <w:r>
        <w:t xml:space="preserve">   saw    </w:t>
      </w:r>
      <w:r>
        <w:t xml:space="preserve">   tires    </w:t>
      </w:r>
      <w:r>
        <w:t xml:space="preserve">   toothbrush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Education</dc:title>
  <dcterms:created xsi:type="dcterms:W3CDTF">2021-10-11T02:54:55Z</dcterms:created>
  <dcterms:modified xsi:type="dcterms:W3CDTF">2021-10-11T02:54:55Z</dcterms:modified>
</cp:coreProperties>
</file>