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 Exploration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portfolio    </w:t>
      </w:r>
      <w:r>
        <w:t xml:space="preserve">   options    </w:t>
      </w:r>
      <w:r>
        <w:t xml:space="preserve">   explore    </w:t>
      </w:r>
      <w:r>
        <w:t xml:space="preserve">   survey    </w:t>
      </w:r>
      <w:r>
        <w:t xml:space="preserve">   tool    </w:t>
      </w:r>
      <w:r>
        <w:t xml:space="preserve">   employment inventory    </w:t>
      </w:r>
      <w:r>
        <w:t xml:space="preserve">   motivation    </w:t>
      </w:r>
      <w:r>
        <w:t xml:space="preserve">   aptitude    </w:t>
      </w:r>
      <w:r>
        <w:t xml:space="preserve">   skills    </w:t>
      </w:r>
      <w:r>
        <w:t xml:space="preserve">   values    </w:t>
      </w:r>
      <w:r>
        <w:t xml:space="preserve">   work style    </w:t>
      </w:r>
      <w:r>
        <w:t xml:space="preserve">   interests    </w:t>
      </w:r>
      <w:r>
        <w:t xml:space="preserve">   career clusters    </w:t>
      </w:r>
      <w:r>
        <w:t xml:space="preserve">   assessment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Exploration II</dc:title>
  <dcterms:created xsi:type="dcterms:W3CDTF">2021-10-11T02:55:39Z</dcterms:created>
  <dcterms:modified xsi:type="dcterms:W3CDTF">2021-10-11T02:55:39Z</dcterms:modified>
</cp:coreProperties>
</file>