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Exploration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personal data sheet    </w:t>
      </w:r>
      <w:r>
        <w:t xml:space="preserve">   explanation of intent    </w:t>
      </w:r>
      <w:r>
        <w:t xml:space="preserve">   career objective    </w:t>
      </w:r>
      <w:r>
        <w:t xml:space="preserve">   self assessment    </w:t>
      </w:r>
      <w:r>
        <w:t xml:space="preserve">   skill    </w:t>
      </w:r>
      <w:r>
        <w:t xml:space="preserve">   inventory    </w:t>
      </w:r>
      <w:r>
        <w:t xml:space="preserve">   psycho    </w:t>
      </w:r>
      <w:r>
        <w:t xml:space="preserve">   metric    </w:t>
      </w:r>
      <w:r>
        <w:t xml:space="preserve">   aptitude    </w:t>
      </w:r>
      <w:r>
        <w:t xml:space="preserve">   multiples intelligences    </w:t>
      </w:r>
      <w:r>
        <w:t xml:space="preserve">   spatial    </w:t>
      </w:r>
      <w:r>
        <w:t xml:space="preserve">   naturalistic    </w:t>
      </w:r>
      <w:r>
        <w:t xml:space="preserve">   musical    </w:t>
      </w:r>
      <w:r>
        <w:t xml:space="preserve">   linguistic    </w:t>
      </w:r>
      <w:r>
        <w:t xml:space="preserve">   learning style    </w:t>
      </w:r>
      <w:r>
        <w:t xml:space="preserve">   intrapersonal    </w:t>
      </w:r>
      <w:r>
        <w:t xml:space="preserve">   interpersonal    </w:t>
      </w:r>
      <w:r>
        <w:t xml:space="preserve">   kinesthetic    </w:t>
      </w:r>
      <w:r>
        <w:t xml:space="preserve">   autonomy    </w:t>
      </w:r>
      <w:r>
        <w:t xml:space="preserve">   motivation    </w:t>
      </w:r>
      <w:r>
        <w:t xml:space="preserve">   sensors    </w:t>
      </w:r>
      <w:r>
        <w:t xml:space="preserve">   perceivers    </w:t>
      </w:r>
      <w:r>
        <w:t xml:space="preserve">   judgers    </w:t>
      </w:r>
      <w:r>
        <w:t xml:space="preserve">   intuitives    </w:t>
      </w:r>
      <w:r>
        <w:t xml:space="preserve">   introverts    </w:t>
      </w:r>
      <w:r>
        <w:t xml:space="preserve">   personality preferences    </w:t>
      </w:r>
      <w:r>
        <w:t xml:space="preserve">   inclusion    </w:t>
      </w:r>
      <w:r>
        <w:t xml:space="preserve">   affection    </w:t>
      </w:r>
      <w:r>
        <w:t xml:space="preserve">   firob    </w:t>
      </w:r>
      <w:r>
        <w:t xml:space="preserve">   extraversion    </w:t>
      </w:r>
      <w:r>
        <w:t xml:space="preserve">   mbti    </w:t>
      </w:r>
      <w:r>
        <w:t xml:space="preserve">   control    </w:t>
      </w:r>
      <w:r>
        <w:t xml:space="preserve">   Introversion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Word Search</dc:title>
  <dcterms:created xsi:type="dcterms:W3CDTF">2021-10-11T02:56:18Z</dcterms:created>
  <dcterms:modified xsi:type="dcterms:W3CDTF">2021-10-11T02:56:18Z</dcterms:modified>
</cp:coreProperties>
</file>