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Career Financial Management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leadership    </w:t>
      </w:r>
      <w:r>
        <w:t xml:space="preserve">   community college    </w:t>
      </w:r>
      <w:r>
        <w:t xml:space="preserve">   loan    </w:t>
      </w:r>
      <w:r>
        <w:t xml:space="preserve">   self exploration    </w:t>
      </w:r>
      <w:r>
        <w:t xml:space="preserve">   career    </w:t>
      </w:r>
      <w:r>
        <w:t xml:space="preserve">   college    </w:t>
      </w:r>
      <w:r>
        <w:t xml:space="preserve">   cultural diversity    </w:t>
      </w:r>
      <w:r>
        <w:t xml:space="preserve">   internship    </w:t>
      </w:r>
      <w:r>
        <w:t xml:space="preserve">   scholarship    </w:t>
      </w:r>
      <w:r>
        <w:t xml:space="preserve">   shadowing    </w:t>
      </w:r>
      <w:r>
        <w:t xml:space="preserve">   good morning    </w:t>
      </w:r>
      <w:r>
        <w:t xml:space="preserve">   professionalism    </w:t>
      </w:r>
      <w:r>
        <w:t xml:space="preserve">   soft skills    </w:t>
      </w:r>
      <w:r>
        <w:t xml:space="preserve">   network    </w:t>
      </w:r>
      <w:r>
        <w:t xml:space="preserve">   career cluster    </w:t>
      </w:r>
      <w:r>
        <w:t xml:space="preserve">   resume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Financial Management</dc:title>
  <dcterms:created xsi:type="dcterms:W3CDTF">2021-10-11T02:56:05Z</dcterms:created>
  <dcterms:modified xsi:type="dcterms:W3CDTF">2021-10-11T02:56:05Z</dcterms:modified>
</cp:coreProperties>
</file>