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 Guidance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Degrees are mostly presented at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Diplomas are mostly done at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1st step in making a career decision is understanding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starts a business is called an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BCom  is a ________________degree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2nd step in making a career decision is understanding your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key to career success is hard work and a positive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 falls under the _____________faculty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era are we living in currently? 4th____________revolution.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 Courses are mostly presented at_____________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Handy career website: www.post_____.co.za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STEM Careers - The T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APS Score stands for ___________point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BSc falls in the ____________field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Psychometric assessment measures aptitude, values, personality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important to understand your abilities and know what you are good with we call this your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 stands for ______________intelligence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percentage of 1st years fail?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 90% of unemployed people have only a ____________certificate or 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</dc:title>
  <dcterms:created xsi:type="dcterms:W3CDTF">2021-10-11T02:56:27Z</dcterms:created>
  <dcterms:modified xsi:type="dcterms:W3CDTF">2021-10-11T02:56:27Z</dcterms:modified>
</cp:coreProperties>
</file>