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Career Investigator</w:t>
      </w:r>
    </w:p>
    <w:p>
      <w:pPr>
        <w:pStyle w:val="Questions"/>
      </w:pPr>
      <w:r>
        <w:t xml:space="preserve">1. OSREPACEA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NENEEIGR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EROTDRIC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TGSATENEIIV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TMAH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ESWN TRPREEOR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RIELRSANT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ECASP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ECLGLEO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CEINCES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Investigator</dc:title>
  <dcterms:created xsi:type="dcterms:W3CDTF">2021-10-11T02:56:44Z</dcterms:created>
  <dcterms:modified xsi:type="dcterms:W3CDTF">2021-10-11T02:56:44Z</dcterms:modified>
</cp:coreProperties>
</file>