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Management 1.01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awareness    </w:t>
      </w:r>
      <w:r>
        <w:t xml:space="preserve">   mature    </w:t>
      </w:r>
      <w:r>
        <w:t xml:space="preserve">   characteristics    </w:t>
      </w:r>
      <w:r>
        <w:t xml:space="preserve">   stereotype    </w:t>
      </w:r>
      <w:r>
        <w:t xml:space="preserve">   talents    </w:t>
      </w:r>
      <w:r>
        <w:t xml:space="preserve">   sympathy    </w:t>
      </w:r>
      <w:r>
        <w:t xml:space="preserve">   strengths    </w:t>
      </w:r>
      <w:r>
        <w:t xml:space="preserve">   stimulus    </w:t>
      </w:r>
      <w:r>
        <w:t xml:space="preserve">   skills    </w:t>
      </w:r>
      <w:r>
        <w:t xml:space="preserve">   responsibility    </w:t>
      </w:r>
      <w:r>
        <w:t xml:space="preserve">   respect    </w:t>
      </w:r>
      <w:r>
        <w:t xml:space="preserve">   prejudice    </w:t>
      </w:r>
      <w:r>
        <w:t xml:space="preserve">   needs    </w:t>
      </w:r>
      <w:r>
        <w:t xml:space="preserve">   loyalty    </w:t>
      </w:r>
      <w:r>
        <w:t xml:space="preserve">   leadership    </w:t>
      </w:r>
      <w:r>
        <w:t xml:space="preserve">   interpersonal    </w:t>
      </w:r>
      <w:r>
        <w:t xml:space="preserve">   integrity    </w:t>
      </w:r>
      <w:r>
        <w:t xml:space="preserve">   flexibility    </w:t>
      </w:r>
      <w:r>
        <w:t xml:space="preserve">   achievement    </w:t>
      </w:r>
      <w:r>
        <w:t xml:space="preserve">   empathy    </w:t>
      </w:r>
      <w:r>
        <w:t xml:space="preserve">   feedback    </w:t>
      </w:r>
      <w:r>
        <w:t xml:space="preserve">   change    </w:t>
      </w:r>
      <w:r>
        <w:t xml:space="preserve">   bias    </w:t>
      </w:r>
      <w:r>
        <w:t xml:space="preserve">   affirmation    </w:t>
      </w:r>
      <w:r>
        <w:t xml:space="preserve">   abilities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Management 1.01</dc:title>
  <dcterms:created xsi:type="dcterms:W3CDTF">2021-10-11T02:55:51Z</dcterms:created>
  <dcterms:modified xsi:type="dcterms:W3CDTF">2021-10-11T02:55:51Z</dcterms:modified>
</cp:coreProperties>
</file>