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Management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quality of being adequately or well qualified in a skill or 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official document that gives proof and details of something such as personal status, educational achievements, ownership, or authenticity.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Extended period of negative economic activity; unemployment, declining income &amp; 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 year college degree from a community college, or technical school. The recipient of an Associates Degree can then transfer the credits toward a 4 year Bachelor's Degree.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Standardized written or performance test of knowledge, aptitude, values,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transformation that occurs within an economy that either increases, sustains, or depletes its vitality.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activity or role assigned to somebody or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professional or industry certification proving a person's qualifications, awarded for occupational competency typically by passing an exam.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process or state of changing to fit a new environment or different conditions, or the resulting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interdependent economies of the world's nations, regarded as a single economic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Federal Student Aid, a part of the U.S. Department of Education, is the largest provider of student financial aid in the nation, provides grants, loans, and work study funds for college or career school.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Postgraduate academic degree awarded by universities, highest level of academic degree. Everyone is familiar with the medical doctor, who holds an M.D.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Economy composed of many ethnic, as well as socioeconomic and gender,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relationship in which two or more things are mutual or complementary, or one thing is caused by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bound by legal agreement to work for another for a specific amount of time in return for instruction in a trade, art, or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Postsecondary school with up to 2-year programs leading to certificates, diplomas, or associate degree.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wealth and resources of a country or region, especially in terms of the production and consumption of goods and services, careful management of available resources.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College program leading to a master's degree or doctoral degree; advanced study generally following a bachelor's degree.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College program leading to a master's degree or doctoral degree; advanced study generally following a bachelor's degree.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4 year college degree from a university/college earned by completing undergraduate coursework and are awarded in specific concentrations.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Post-secondary institution offering a collection of degrees in one specific area; also an undergraduate division or school in a university.</w:t>
            </w:r>
          </w:p>
        </w:tc>
      </w:tr>
    </w:tbl>
    <w:p>
      <w:pPr>
        <w:pStyle w:val="WordBankLarge"/>
      </w:pPr>
      <w:r>
        <w:t xml:space="preserve">   Adaptation     </w:t>
      </w:r>
      <w:r>
        <w:t xml:space="preserve">   Apprenticeship    </w:t>
      </w:r>
      <w:r>
        <w:t xml:space="preserve">   Associates    </w:t>
      </w:r>
      <w:r>
        <w:t xml:space="preserve">   Bachelors    </w:t>
      </w:r>
      <w:r>
        <w:t xml:space="preserve">   Certification    </w:t>
      </w:r>
      <w:r>
        <w:t xml:space="preserve">   Changing     </w:t>
      </w:r>
      <w:r>
        <w:t xml:space="preserve">   College    </w:t>
      </w:r>
      <w:r>
        <w:t xml:space="preserve">   Community    </w:t>
      </w:r>
      <w:r>
        <w:t xml:space="preserve">   Competency     </w:t>
      </w:r>
      <w:r>
        <w:t xml:space="preserve">   Correlation    </w:t>
      </w:r>
      <w:r>
        <w:t xml:space="preserve">   Credential    </w:t>
      </w:r>
      <w:r>
        <w:t xml:space="preserve">   Depression    </w:t>
      </w:r>
      <w:r>
        <w:t xml:space="preserve">   Diverse    </w:t>
      </w:r>
      <w:r>
        <w:t xml:space="preserve">   Doctoral    </w:t>
      </w:r>
      <w:r>
        <w:t xml:space="preserve">   Economy    </w:t>
      </w:r>
      <w:r>
        <w:t xml:space="preserve">   FAFSA    </w:t>
      </w:r>
      <w:r>
        <w:t xml:space="preserve">   Formal    </w:t>
      </w:r>
      <w:r>
        <w:t xml:space="preserve">   Function    </w:t>
      </w:r>
      <w:r>
        <w:t xml:space="preserve">   Global    </w:t>
      </w:r>
      <w:r>
        <w:t xml:space="preserve">   Graduate    </w:t>
      </w:r>
      <w:r>
        <w:t xml:space="preserve">   Graduate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Management Vocabulary CrossWord</dc:title>
  <dcterms:created xsi:type="dcterms:W3CDTF">2021-10-11T02:55:43Z</dcterms:created>
  <dcterms:modified xsi:type="dcterms:W3CDTF">2021-10-11T02:55:43Z</dcterms:modified>
</cp:coreProperties>
</file>