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Career Planning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practice with a skilled worker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certificate after completing a program of study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measurement towards graduation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Learning on the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study beyond a Bachelor's degree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Certificate after completing a required set of classes in general and specific studies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certificate for completing a 5 part 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methods of paying for education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temporary position of direct work experience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course that is not required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Planning Skills</dc:title>
  <dcterms:created xsi:type="dcterms:W3CDTF">2021-10-11T02:56:29Z</dcterms:created>
  <dcterms:modified xsi:type="dcterms:W3CDTF">2021-10-11T02:56:29Z</dcterms:modified>
</cp:coreProperties>
</file>