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 Prep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 YOU    </w:t>
      </w:r>
      <w:r>
        <w:t xml:space="preserve">   WORK     </w:t>
      </w:r>
      <w:r>
        <w:t xml:space="preserve">   THANK     </w:t>
      </w:r>
      <w:r>
        <w:t xml:space="preserve">   RESUME     </w:t>
      </w:r>
      <w:r>
        <w:t xml:space="preserve">   REFERENCE     </w:t>
      </w:r>
      <w:r>
        <w:t xml:space="preserve">   OBJECTIVE     </w:t>
      </w:r>
      <w:r>
        <w:t xml:space="preserve">    MOTIVATION     </w:t>
      </w:r>
      <w:r>
        <w:t xml:space="preserve">   LETTER     </w:t>
      </w:r>
      <w:r>
        <w:t xml:space="preserve">    JOB     </w:t>
      </w:r>
      <w:r>
        <w:t xml:space="preserve">   INTERVIEW     </w:t>
      </w:r>
      <w:r>
        <w:t xml:space="preserve">   HONORS     </w:t>
      </w:r>
      <w:r>
        <w:t xml:space="preserve">   HEADING     </w:t>
      </w:r>
      <w:r>
        <w:t xml:space="preserve">   GOALS     </w:t>
      </w:r>
      <w:r>
        <w:t xml:space="preserve">   FUNCTIONAL     </w:t>
      </w:r>
      <w:r>
        <w:t xml:space="preserve">   FRIENDLINESS     </w:t>
      </w:r>
      <w:r>
        <w:t xml:space="preserve">   EXPERIENCE     </w:t>
      </w:r>
      <w:r>
        <w:t xml:space="preserve">   EVALUATIONS     </w:t>
      </w:r>
      <w:r>
        <w:t xml:space="preserve">   COVER     </w:t>
      </w:r>
      <w:r>
        <w:t xml:space="preserve">   COMBINATION     </w:t>
      </w:r>
      <w:r>
        <w:t xml:space="preserve">   CHRONOLOGICAL     </w:t>
      </w:r>
      <w:r>
        <w:t xml:space="preserve">   AWARDS     </w:t>
      </w:r>
      <w:r>
        <w:t xml:space="preserve">   ADAPTABILITY     </w:t>
      </w:r>
      <w:r>
        <w:t xml:space="preserve">    ACTIVITIES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Prep</dc:title>
  <dcterms:created xsi:type="dcterms:W3CDTF">2021-10-11T02:56:07Z</dcterms:created>
  <dcterms:modified xsi:type="dcterms:W3CDTF">2021-10-11T02:56:07Z</dcterms:modified>
</cp:coreProperties>
</file>