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Prep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application    </w:t>
      </w:r>
      <w:r>
        <w:t xml:space="preserve">   articulate    </w:t>
      </w:r>
      <w:r>
        <w:t xml:space="preserve">   autonomy    </w:t>
      </w:r>
      <w:r>
        <w:t xml:space="preserve">   budget    </w:t>
      </w:r>
      <w:r>
        <w:t xml:space="preserve">   career    </w:t>
      </w:r>
      <w:r>
        <w:t xml:space="preserve">   credit    </w:t>
      </w:r>
      <w:r>
        <w:t xml:space="preserve">   debt    </w:t>
      </w:r>
      <w:r>
        <w:t xml:space="preserve">   deductions    </w:t>
      </w:r>
      <w:r>
        <w:t xml:space="preserve">   degree    </w:t>
      </w:r>
      <w:r>
        <w:t xml:space="preserve">   education    </w:t>
      </w:r>
      <w:r>
        <w:t xml:space="preserve">   finance    </w:t>
      </w:r>
      <w:r>
        <w:t xml:space="preserve">   future    </w:t>
      </w:r>
      <w:r>
        <w:t xml:space="preserve">   goals    </w:t>
      </w:r>
      <w:r>
        <w:t xml:space="preserve">   gratification    </w:t>
      </w:r>
      <w:r>
        <w:t xml:space="preserve">   integrity    </w:t>
      </w:r>
      <w:r>
        <w:t xml:space="preserve">   interest     </w:t>
      </w:r>
      <w:r>
        <w:t xml:space="preserve">   interview    </w:t>
      </w:r>
      <w:r>
        <w:t xml:space="preserve">   invest    </w:t>
      </w:r>
      <w:r>
        <w:t xml:space="preserve">   mortgage    </w:t>
      </w:r>
      <w:r>
        <w:t xml:space="preserve">   plan    </w:t>
      </w:r>
      <w:r>
        <w:t xml:space="preserve">   proactive    </w:t>
      </w:r>
      <w:r>
        <w:t xml:space="preserve">   professional    </w:t>
      </w:r>
      <w:r>
        <w:t xml:space="preserve">   salary    </w:t>
      </w:r>
      <w:r>
        <w:t xml:space="preserve">   savings    </w:t>
      </w:r>
      <w:r>
        <w:t xml:space="preserve">   tax    </w:t>
      </w:r>
      <w:r>
        <w:t xml:space="preserve">   values    </w:t>
      </w:r>
      <w:r>
        <w:t xml:space="preserve">   wage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Prep</dc:title>
  <dcterms:created xsi:type="dcterms:W3CDTF">2021-10-11T02:55:00Z</dcterms:created>
  <dcterms:modified xsi:type="dcterms:W3CDTF">2021-10-11T02:55:00Z</dcterms:modified>
</cp:coreProperties>
</file>