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Career Prepardness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access    </w:t>
      </w:r>
      <w:r>
        <w:t xml:space="preserve">   camera    </w:t>
      </w:r>
      <w:r>
        <w:t xml:space="preserve">   components    </w:t>
      </w:r>
      <w:r>
        <w:t xml:space="preserve">   Computer    </w:t>
      </w:r>
      <w:r>
        <w:t xml:space="preserve">   deleting    </w:t>
      </w:r>
      <w:r>
        <w:t xml:space="preserve">   desktop    </w:t>
      </w:r>
      <w:r>
        <w:t xml:space="preserve">   hard disk    </w:t>
      </w:r>
      <w:r>
        <w:t xml:space="preserve">   hardware    </w:t>
      </w:r>
      <w:r>
        <w:t xml:space="preserve">   images    </w:t>
      </w:r>
      <w:r>
        <w:t xml:space="preserve">   information    </w:t>
      </w:r>
      <w:r>
        <w:t xml:space="preserve">   input    </w:t>
      </w:r>
      <w:r>
        <w:t xml:space="preserve">   keyboard    </w:t>
      </w:r>
      <w:r>
        <w:t xml:space="preserve">   language    </w:t>
      </w:r>
      <w:r>
        <w:t xml:space="preserve">   machine    </w:t>
      </w:r>
      <w:r>
        <w:t xml:space="preserve">   memory    </w:t>
      </w:r>
      <w:r>
        <w:t xml:space="preserve">   mice    </w:t>
      </w:r>
      <w:r>
        <w:t xml:space="preserve">   monitor    </w:t>
      </w:r>
      <w:r>
        <w:t xml:space="preserve">   Motherboard    </w:t>
      </w:r>
      <w:r>
        <w:t xml:space="preserve">   optical drive    </w:t>
      </w:r>
      <w:r>
        <w:t xml:space="preserve">   output    </w:t>
      </w:r>
      <w:r>
        <w:t xml:space="preserve">   personal computer    </w:t>
      </w:r>
      <w:r>
        <w:t xml:space="preserve">   podcast    </w:t>
      </w:r>
      <w:r>
        <w:t xml:space="preserve">   power supply    </w:t>
      </w:r>
      <w:r>
        <w:t xml:space="preserve">   printer    </w:t>
      </w:r>
      <w:r>
        <w:t xml:space="preserve">   problem    </w:t>
      </w:r>
      <w:r>
        <w:t xml:space="preserve">   process    </w:t>
      </w:r>
      <w:r>
        <w:t xml:space="preserve">   programming    </w:t>
      </w:r>
      <w:r>
        <w:t xml:space="preserve">   project    </w:t>
      </w:r>
      <w:r>
        <w:t xml:space="preserve">   ram    </w:t>
      </w:r>
      <w:r>
        <w:t xml:space="preserve">   random    </w:t>
      </w:r>
      <w:r>
        <w:t xml:space="preserve">   screen    </w:t>
      </w:r>
      <w:r>
        <w:t xml:space="preserve">   software    </w:t>
      </w:r>
      <w:r>
        <w:t xml:space="preserve">   speakers    </w:t>
      </w:r>
      <w:r>
        <w:t xml:space="preserve">   storage    </w:t>
      </w:r>
      <w:r>
        <w:t xml:space="preserve">   video card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Prepardness</dc:title>
  <dcterms:created xsi:type="dcterms:W3CDTF">2021-10-11T02:55:25Z</dcterms:created>
  <dcterms:modified xsi:type="dcterms:W3CDTF">2021-10-11T02:55:25Z</dcterms:modified>
</cp:coreProperties>
</file>