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Career Readiness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Overall evaluation of self-worth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Physical and psychological responses to demanding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Utilizing social settings and/or media as an opportunity to meet new guest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Collection of you best work in digital or paper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Using your own words to summarize what you heard the client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Communication tool that catalogs and summarizes your education, employment history and professional accomplishments for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Behaving in a manner appropriate for your business 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Principles that guide your professional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Learning how to manage your money and where its going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supplies used in daily operations of the salon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Professional products that are sold to guest through your recommendations based on their hair and body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Written agreement guaranteeing protection in event of injury, accident, fire, thief, etc...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money you will invest to start your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Percentage of dollars brought into the salon from guest services and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Process of scheduling your current guest's next appointment prior to them leaving the salon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guests continuously return for rescheduled services, remaining loyal to the salon and/or you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Readiness</dc:title>
  <dcterms:created xsi:type="dcterms:W3CDTF">2021-10-11T02:55:07Z</dcterms:created>
  <dcterms:modified xsi:type="dcterms:W3CDTF">2021-10-11T02:55:07Z</dcterms:modified>
</cp:coreProperties>
</file>