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Readiness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treating someone unfairly because of his or her race, religion, or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works with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resource that involves communicating information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person who hires someone to do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any information about possible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applying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total amount of an employee's earnings before deductions are taken 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extras provided by employers (other than wages)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a paycheck after the deductions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formal meeting between an employer and job applicant about a job opening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Readiness Crossword </dc:title>
  <dcterms:created xsi:type="dcterms:W3CDTF">2021-10-11T02:56:20Z</dcterms:created>
  <dcterms:modified xsi:type="dcterms:W3CDTF">2021-10-11T02:56:20Z</dcterms:modified>
</cp:coreProperties>
</file>