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Readiness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fixed amount of money earned, regardless of hours worked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 person who will give a favorable report of a job applicant to the employer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person who hires someone to do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rules of behavior in the workplace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information about possible job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action or series of actions determined by an employer for a specific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being on time for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notices that employers put in the classified section of the newspaper describing      their job openings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short, written description of an applicant's personal data, education, and experience       related to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formal meeting between an employer and job applicant about a job opening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person who works with you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treating someone unfairly because of his or her race, religion, or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the tool employers use to find out basic information about job applicants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extras provided by employers (other than wages)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payment for work, usually figured by the hour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applying for a job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resource that involves communicating information with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the total amount of an employee's earnings before deductions are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to eliminate unwanted applicants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the amount of a paycheck after the deductions are taken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amount of money taken from an employee's gross pay for taxes, insurance, Social      Security, and other benefits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Readiness </dc:title>
  <dcterms:created xsi:type="dcterms:W3CDTF">2021-10-11T02:56:24Z</dcterms:created>
  <dcterms:modified xsi:type="dcterms:W3CDTF">2021-10-11T02:56:24Z</dcterms:modified>
</cp:coreProperties>
</file>