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relating to races or groups of people with common customs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objective that a person wants to obtain and works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that a person does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work done over a period of years in one area of intrest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persons outlook on life, usually positive or negative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2021-10-11T02:56:02Z</dcterms:created>
  <dcterms:modified xsi:type="dcterms:W3CDTF">2021-10-11T02:56:02Z</dcterms:modified>
</cp:coreProperties>
</file>