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Career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type of job in which a person is employed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Utilizing external resources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objective that a person wants to obtain and works to achieve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Characteristics or makeup of a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Acquaint or become familiar with a new situation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work done over a period of years in one area of interest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Relating to races or groups of people with common customs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wide variety of workers with different backgrounds, experiences, ideas, and skills in the workplace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worldwide financial management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productive activity resulting in something useful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person's outlook on life, usually positive or negative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Work that a person does for pay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Vocabulary</dc:title>
  <dcterms:created xsi:type="dcterms:W3CDTF">2021-10-11T02:56:18Z</dcterms:created>
  <dcterms:modified xsi:type="dcterms:W3CDTF">2021-10-11T02:56:18Z</dcterms:modified>
</cp:coreProperties>
</file>