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pilot    </w:t>
      </w:r>
      <w:r>
        <w:t xml:space="preserve">   massage therapist    </w:t>
      </w:r>
      <w:r>
        <w:t xml:space="preserve">   veterinarian technichian    </w:t>
      </w:r>
      <w:r>
        <w:t xml:space="preserve">   EMT    </w:t>
      </w:r>
      <w:r>
        <w:t xml:space="preserve">   firefighter    </w:t>
      </w:r>
      <w:r>
        <w:t xml:space="preserve">   veterinarian    </w:t>
      </w:r>
      <w:r>
        <w:t xml:space="preserve">   dentist    </w:t>
      </w:r>
      <w:r>
        <w:t xml:space="preserve">   doctor    </w:t>
      </w:r>
      <w:r>
        <w:t xml:space="preserve">   farmer    </w:t>
      </w:r>
      <w:r>
        <w:t xml:space="preserve">   accountant    </w:t>
      </w:r>
      <w:r>
        <w:t xml:space="preserve">   computers    </w:t>
      </w:r>
      <w:r>
        <w:t xml:space="preserve">   carmechanic    </w:t>
      </w:r>
      <w:r>
        <w:t xml:space="preserve">   carpenter    </w:t>
      </w:r>
      <w:r>
        <w:t xml:space="preserve">   artist    </w:t>
      </w:r>
      <w:r>
        <w:t xml:space="preserve">   lawyer    </w:t>
      </w:r>
      <w:r>
        <w:t xml:space="preserve">   banker    </w:t>
      </w:r>
      <w:r>
        <w:t xml:space="preserve">   therpaist    </w:t>
      </w:r>
      <w:r>
        <w:t xml:space="preserve">   counselor    </w:t>
      </w:r>
      <w:r>
        <w:t xml:space="preserve">   military    </w:t>
      </w:r>
      <w:r>
        <w:t xml:space="preserve">   engineer    </w:t>
      </w:r>
      <w:r>
        <w:t xml:space="preserve">   teacher    </w:t>
      </w:r>
      <w:r>
        <w:t xml:space="preserve">   policeofficer    </w:t>
      </w:r>
      <w:r>
        <w:t xml:space="preserve">   nurse    </w:t>
      </w:r>
      <w:r>
        <w:t xml:space="preserve">   architect    </w:t>
      </w:r>
      <w:r>
        <w:t xml:space="preserve">   plumber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Word Search</dc:title>
  <dcterms:created xsi:type="dcterms:W3CDTF">2021-10-11T02:56:05Z</dcterms:created>
  <dcterms:modified xsi:type="dcterms:W3CDTF">2021-10-11T02:56:05Z</dcterms:modified>
</cp:coreProperties>
</file>