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Minor    </w:t>
      </w:r>
      <w:r>
        <w:t xml:space="preserve">   Major    </w:t>
      </w:r>
      <w:r>
        <w:t xml:space="preserve">   Grant    </w:t>
      </w:r>
      <w:r>
        <w:t xml:space="preserve">   • University    </w:t>
      </w:r>
      <w:r>
        <w:t xml:space="preserve">   • Community College    </w:t>
      </w:r>
      <w:r>
        <w:t xml:space="preserve">   • Doctoral Degree    </w:t>
      </w:r>
      <w:r>
        <w:t xml:space="preserve">   • Financial aid    </w:t>
      </w:r>
      <w:r>
        <w:t xml:space="preserve">   • Loan    </w:t>
      </w:r>
      <w:r>
        <w:t xml:space="preserve">   • Technical School    </w:t>
      </w:r>
      <w:r>
        <w:t xml:space="preserve">   • Career Cluster    </w:t>
      </w:r>
      <w:r>
        <w:t xml:space="preserve">   • Resume    </w:t>
      </w:r>
      <w:r>
        <w:t xml:space="preserve">   • Job Interview    </w:t>
      </w:r>
      <w:r>
        <w:t xml:space="preserve">   • Scholarship    </w:t>
      </w:r>
      <w:r>
        <w:t xml:space="preserve">   • Associates Degree    </w:t>
      </w:r>
      <w:r>
        <w:t xml:space="preserve">   Bachelors degree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Word Search</dc:title>
  <dcterms:created xsi:type="dcterms:W3CDTF">2021-10-11T02:57:46Z</dcterms:created>
  <dcterms:modified xsi:type="dcterms:W3CDTF">2021-10-11T02:57:46Z</dcterms:modified>
</cp:coreProperties>
</file>