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secretary    </w:t>
      </w:r>
      <w:r>
        <w:t xml:space="preserve">   principal    </w:t>
      </w:r>
      <w:r>
        <w:t xml:space="preserve">   banker    </w:t>
      </w:r>
      <w:r>
        <w:t xml:space="preserve">   waiter    </w:t>
      </w:r>
      <w:r>
        <w:t xml:space="preserve">   veterinarian    </w:t>
      </w:r>
      <w:r>
        <w:t xml:space="preserve">   truck driver    </w:t>
      </w:r>
      <w:r>
        <w:t xml:space="preserve">   teacher    </w:t>
      </w:r>
      <w:r>
        <w:t xml:space="preserve">   soldier    </w:t>
      </w:r>
      <w:r>
        <w:t xml:space="preserve">   singer    </w:t>
      </w:r>
      <w:r>
        <w:t xml:space="preserve">   scientist    </w:t>
      </w:r>
      <w:r>
        <w:t xml:space="preserve">   reporter    </w:t>
      </w:r>
      <w:r>
        <w:t xml:space="preserve">   programmer    </w:t>
      </w:r>
      <w:r>
        <w:t xml:space="preserve">   police officer    </w:t>
      </w:r>
      <w:r>
        <w:t xml:space="preserve">   pilot    </w:t>
      </w:r>
      <w:r>
        <w:t xml:space="preserve">   nurse    </w:t>
      </w:r>
      <w:r>
        <w:t xml:space="preserve">   musician    </w:t>
      </w:r>
      <w:r>
        <w:t xml:space="preserve">   miner    </w:t>
      </w:r>
      <w:r>
        <w:t xml:space="preserve">   mechanic    </w:t>
      </w:r>
      <w:r>
        <w:t xml:space="preserve">   mail carrier    </w:t>
      </w:r>
      <w:r>
        <w:t xml:space="preserve">   custodian    </w:t>
      </w:r>
      <w:r>
        <w:t xml:space="preserve">   flight attendant    </w:t>
      </w:r>
      <w:r>
        <w:t xml:space="preserve">   firefighter    </w:t>
      </w:r>
      <w:r>
        <w:t xml:space="preserve">   farmer    </w:t>
      </w:r>
      <w:r>
        <w:t xml:space="preserve">   doctor    </w:t>
      </w:r>
      <w:r>
        <w:t xml:space="preserve">   dentist    </w:t>
      </w:r>
      <w:r>
        <w:t xml:space="preserve">   construction worker    </w:t>
      </w:r>
      <w:r>
        <w:t xml:space="preserve">   chef    </w:t>
      </w:r>
      <w:r>
        <w:t xml:space="preserve">   cashier    </w:t>
      </w:r>
      <w:r>
        <w:t xml:space="preserve">   athlete    </w:t>
      </w:r>
      <w:r>
        <w:t xml:space="preserve">   astronaut    </w:t>
      </w:r>
      <w:r>
        <w:t xml:space="preserve">   artist    </w:t>
      </w:r>
      <w:r>
        <w:t xml:space="preserve">   architect    </w:t>
      </w:r>
      <w:r>
        <w:t xml:space="preserve">   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Word Search</dc:title>
  <dcterms:created xsi:type="dcterms:W3CDTF">2021-10-11T02:57:14Z</dcterms:created>
  <dcterms:modified xsi:type="dcterms:W3CDTF">2021-10-11T02:57:14Z</dcterms:modified>
</cp:coreProperties>
</file>