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Career and College Scavenger Hunt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Staff Member who graduated from the University of Michigan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Staff Member who graduated from the University of Illinois in Chicago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African American military pilots who fought in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Black Fraternity founded in 1911 at Howard University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Civil Rights Leader "I Have A Dream" who graduated from Morehouse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Nurse who specializes in administering drugs for surgery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Specialist who studies Dinosaurs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Staff Member who graduated from Dartmouth College.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Staff Member who graduated from Spelman College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Staff Member who graduated from Duke University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Oldest HBCU in the United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Walter Payton graduated from this HBCU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Specialist who studies stamps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Foot Doctor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Career specialist that deals with the measurement and management of risk and uncertainty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Sorority founded in 1913 at Howard Univerity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Staff Member who graduated from Morehouse College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and College Scavenger Hunt</dc:title>
  <dcterms:created xsi:type="dcterms:W3CDTF">2021-10-11T02:55:12Z</dcterms:created>
  <dcterms:modified xsi:type="dcterms:W3CDTF">2021-10-11T02:55:12Z</dcterms:modified>
</cp:coreProperties>
</file>