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job or profession.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series of thoughts, images, and sensations occurring in a person's mind during sleep. "I had a recurrent dream about falling from great heights"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act of travelling from one place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economic activity concerned with the processing of raw materials and manufacture of goods in factories.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project or undertaking, especially a bold or complex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break or hole in an object or between two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making plans for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knowledge acquired through study, experience, or being taught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ability to do something well; expertise.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action of exploring an unfamiliar area.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ability to assess and initiate things independently.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paid position of regular employment.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imparting or exchanging of information by speaking, writing, or using some other medium.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finding solutions to difficult or complex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management of or by oneself; the taking of responsibility for one's own behaviour and well-being.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coming after, less important than, or resulting from someone or something else that is primary.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series of thoughts, images, and sensations occurring in a person's mind during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action of organizing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understandings and personal attributes that make individuals more likely to gain employment and to be successful in their chosen occupations".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occupation undertaken for a significant period of a person's life and with opportunities for progress.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object of a person's ambition or effort; an aim or desired result.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</dc:title>
  <dcterms:created xsi:type="dcterms:W3CDTF">2021-10-11T02:54:45Z</dcterms:created>
  <dcterms:modified xsi:type="dcterms:W3CDTF">2021-10-11T02:54:45Z</dcterms:modified>
</cp:coreProperties>
</file>