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as a Realtor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advertising    </w:t>
      </w:r>
      <w:r>
        <w:t xml:space="preserve">   appraisal    </w:t>
      </w:r>
      <w:r>
        <w:t xml:space="preserve">   bathrooms    </w:t>
      </w:r>
      <w:r>
        <w:t xml:space="preserve">   bedrooms    </w:t>
      </w:r>
      <w:r>
        <w:t xml:space="preserve">   contingency    </w:t>
      </w:r>
      <w:r>
        <w:t xml:space="preserve">   contracts    </w:t>
      </w:r>
      <w:r>
        <w:t xml:space="preserve">   dawnaparks    </w:t>
      </w:r>
      <w:r>
        <w:t xml:space="preserve">   disclosure    </w:t>
      </w:r>
      <w:r>
        <w:t xml:space="preserve">   earnest    </w:t>
      </w:r>
      <w:r>
        <w:t xml:space="preserve">   encroachment    </w:t>
      </w:r>
      <w:r>
        <w:t xml:space="preserve">   equity    </w:t>
      </w:r>
      <w:r>
        <w:t xml:space="preserve">   escrow    </w:t>
      </w:r>
      <w:r>
        <w:t xml:space="preserve">   estate    </w:t>
      </w:r>
      <w:r>
        <w:t xml:space="preserve">   foundation    </w:t>
      </w:r>
      <w:r>
        <w:t xml:space="preserve">   House    </w:t>
      </w:r>
      <w:r>
        <w:t xml:space="preserve">   inspections    </w:t>
      </w:r>
      <w:r>
        <w:t xml:space="preserve">   investment    </w:t>
      </w:r>
      <w:r>
        <w:t xml:space="preserve">   keys    </w:t>
      </w:r>
      <w:r>
        <w:t xml:space="preserve">   lease    </w:t>
      </w:r>
      <w:r>
        <w:t xml:space="preserve">   mortgage    </w:t>
      </w:r>
      <w:r>
        <w:t xml:space="preserve">   preapproval    </w:t>
      </w:r>
      <w:r>
        <w:t xml:space="preserve">   rate    </w:t>
      </w:r>
      <w:r>
        <w:t xml:space="preserve">   realtor    </w:t>
      </w:r>
      <w:r>
        <w:t xml:space="preserve">   sale    </w:t>
      </w:r>
      <w:r>
        <w:t xml:space="preserve">   signs    </w:t>
      </w:r>
      <w:r>
        <w:t xml:space="preserve">   title    </w:t>
      </w:r>
      <w:r>
        <w:t xml:space="preserve">   utilites    </w:t>
      </w:r>
      <w:r>
        <w:t xml:space="preserve">   waiver    </w:t>
      </w:r>
      <w:r>
        <w:t xml:space="preserve">   waterfront    </w:t>
      </w:r>
      <w:r>
        <w:t xml:space="preserve">   zoning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as a Realtor</dc:title>
  <dcterms:created xsi:type="dcterms:W3CDTF">2021-10-11T02:54:40Z</dcterms:created>
  <dcterms:modified xsi:type="dcterms:W3CDTF">2021-10-11T02:54:40Z</dcterms:modified>
</cp:coreProperties>
</file>