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Server    </w:t>
      </w:r>
      <w:r>
        <w:t xml:space="preserve">   Biologist    </w:t>
      </w:r>
      <w:r>
        <w:t xml:space="preserve">   Assessor    </w:t>
      </w:r>
      <w:r>
        <w:t xml:space="preserve">   President    </w:t>
      </w:r>
      <w:r>
        <w:t xml:space="preserve">   Collector    </w:t>
      </w:r>
      <w:r>
        <w:t xml:space="preserve">   Economist    </w:t>
      </w:r>
      <w:r>
        <w:t xml:space="preserve">   Coach    </w:t>
      </w:r>
      <w:r>
        <w:t xml:space="preserve">   Audiologist    </w:t>
      </w:r>
      <w:r>
        <w:t xml:space="preserve">   EMT    </w:t>
      </w:r>
      <w:r>
        <w:t xml:space="preserve">   Dispatcher    </w:t>
      </w:r>
      <w:r>
        <w:t xml:space="preserve">   Librarian    </w:t>
      </w:r>
      <w:r>
        <w:t xml:space="preserve">   Receptionist    </w:t>
      </w:r>
      <w:r>
        <w:t xml:space="preserve">   Accountant    </w:t>
      </w:r>
      <w:r>
        <w:t xml:space="preserve">   Reporter    </w:t>
      </w:r>
      <w:r>
        <w:t xml:space="preserve">   Journalist    </w:t>
      </w:r>
      <w:r>
        <w:t xml:space="preserve">   Editor    </w:t>
      </w:r>
      <w:r>
        <w:t xml:space="preserve">   Conductor    </w:t>
      </w:r>
      <w:r>
        <w:t xml:space="preserve">   Illustrator    </w:t>
      </w:r>
      <w:r>
        <w:t xml:space="preserve">   Musician    </w:t>
      </w:r>
      <w:r>
        <w:t xml:space="preserve">   Painter    </w:t>
      </w:r>
      <w:r>
        <w:t xml:space="preserve">   Boilermaker    </w:t>
      </w:r>
      <w:r>
        <w:t xml:space="preserve">   Electrician    </w:t>
      </w:r>
      <w:r>
        <w:t xml:space="preserve">   Plumber    </w:t>
      </w:r>
      <w:r>
        <w:t xml:space="preserve">   Carpenter    </w:t>
      </w:r>
      <w:r>
        <w:t xml:space="preserve">   Policeman    </w:t>
      </w:r>
      <w:r>
        <w:t xml:space="preserve">   Firefighter    </w:t>
      </w:r>
      <w:r>
        <w:t xml:space="preserve">   Engineer    </w:t>
      </w:r>
      <w:r>
        <w:t xml:space="preserve">   Architect    </w:t>
      </w:r>
      <w:r>
        <w:t xml:space="preserve">   Counselor    </w:t>
      </w:r>
      <w:r>
        <w:t xml:space="preserve">   Janitor    </w:t>
      </w:r>
      <w:r>
        <w:t xml:space="preserve">   Doctor    </w:t>
      </w:r>
      <w:r>
        <w:t xml:space="preserve">   Nurse    </w:t>
      </w:r>
      <w:r>
        <w:t xml:space="preserve">   Lineman    </w:t>
      </w:r>
      <w:r>
        <w:t xml:space="preserve">   Welder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2021-10-11T02:57:29Z</dcterms:created>
  <dcterms:modified xsi:type="dcterms:W3CDTF">2021-10-11T02:57:29Z</dcterms:modified>
</cp:coreProperties>
</file>