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Careers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postalworker    </w:t>
      </w:r>
      <w:r>
        <w:t xml:space="preserve">   policeofficer    </w:t>
      </w:r>
      <w:r>
        <w:t xml:space="preserve">   florist    </w:t>
      </w:r>
      <w:r>
        <w:t xml:space="preserve">   socialworker    </w:t>
      </w:r>
      <w:r>
        <w:t xml:space="preserve">   psychiatrist    </w:t>
      </w:r>
      <w:r>
        <w:t xml:space="preserve">   psychologist    </w:t>
      </w:r>
      <w:r>
        <w:t xml:space="preserve">   principal    </w:t>
      </w:r>
      <w:r>
        <w:t xml:space="preserve">   farmer    </w:t>
      </w:r>
      <w:r>
        <w:t xml:space="preserve">   realtor    </w:t>
      </w:r>
      <w:r>
        <w:t xml:space="preserve">   manager    </w:t>
      </w:r>
      <w:r>
        <w:t xml:space="preserve">   marinebiologist    </w:t>
      </w:r>
      <w:r>
        <w:t xml:space="preserve">   geologist    </w:t>
      </w:r>
      <w:r>
        <w:t xml:space="preserve">   pilot    </w:t>
      </w:r>
      <w:r>
        <w:t xml:space="preserve">   scientist    </w:t>
      </w:r>
      <w:r>
        <w:t xml:space="preserve">   professor    </w:t>
      </w:r>
      <w:r>
        <w:t xml:space="preserve">   salesperson    </w:t>
      </w:r>
      <w:r>
        <w:t xml:space="preserve">   cashier    </w:t>
      </w:r>
      <w:r>
        <w:t xml:space="preserve">   executive    </w:t>
      </w:r>
      <w:r>
        <w:t xml:space="preserve">   secretary    </w:t>
      </w:r>
      <w:r>
        <w:t xml:space="preserve">   lawyer    </w:t>
      </w:r>
      <w:r>
        <w:t xml:space="preserve">   accountant    </w:t>
      </w:r>
      <w:r>
        <w:t xml:space="preserve">   engineer    </w:t>
      </w:r>
      <w:r>
        <w:t xml:space="preserve">   firefighter    </w:t>
      </w:r>
      <w:r>
        <w:t xml:space="preserve">   plumber    </w:t>
      </w:r>
      <w:r>
        <w:t xml:space="preserve">   electrician    </w:t>
      </w:r>
      <w:r>
        <w:t xml:space="preserve">   teacher    </w:t>
      </w:r>
      <w:r>
        <w:t xml:space="preserve">   doctor    </w:t>
      </w:r>
      <w:r>
        <w:t xml:space="preserve">   veterinarian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</dc:title>
  <dcterms:created xsi:type="dcterms:W3CDTF">2021-10-11T02:57:37Z</dcterms:created>
  <dcterms:modified xsi:type="dcterms:W3CDTF">2021-10-11T02:57:37Z</dcterms:modified>
</cp:coreProperties>
</file>