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ASTRONAUT    </w:t>
      </w:r>
      <w:r>
        <w:t xml:space="preserve">   AUTHOR    </w:t>
      </w:r>
      <w:r>
        <w:t xml:space="preserve">   BANKER    </w:t>
      </w:r>
      <w:r>
        <w:t xml:space="preserve">   CHEF    </w:t>
      </w:r>
      <w:r>
        <w:t xml:space="preserve">   COMEDIAN    </w:t>
      </w:r>
      <w:r>
        <w:t xml:space="preserve">   CONSTRUCTION WORKER    </w:t>
      </w:r>
      <w:r>
        <w:t xml:space="preserve">   DOCTOR    </w:t>
      </w:r>
      <w:r>
        <w:t xml:space="preserve">   DOG GROOMER    </w:t>
      </w:r>
      <w:r>
        <w:t xml:space="preserve">   ENGINEER    </w:t>
      </w:r>
      <w:r>
        <w:t xml:space="preserve">   FIREFIGHTER    </w:t>
      </w:r>
      <w:r>
        <w:t xml:space="preserve">   FOOTBALL PLAYER    </w:t>
      </w:r>
      <w:r>
        <w:t xml:space="preserve">   HOMEMAKER    </w:t>
      </w:r>
      <w:r>
        <w:t xml:space="preserve">   LAWYER    </w:t>
      </w:r>
      <w:r>
        <w:t xml:space="preserve">   MAIL MAN    </w:t>
      </w:r>
      <w:r>
        <w:t xml:space="preserve">   MECHANIC    </w:t>
      </w:r>
      <w:r>
        <w:t xml:space="preserve">   MUSICIAN    </w:t>
      </w:r>
      <w:r>
        <w:t xml:space="preserve">   PLUMBER    </w:t>
      </w:r>
      <w:r>
        <w:t xml:space="preserve">   POLICE OFFICER    </w:t>
      </w:r>
      <w:r>
        <w:t xml:space="preserve">   SALES PERSON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terms:created xsi:type="dcterms:W3CDTF">2021-10-11T02:56:27Z</dcterms:created>
  <dcterms:modified xsi:type="dcterms:W3CDTF">2021-10-11T02:56:27Z</dcterms:modified>
</cp:coreProperties>
</file>