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IT Business Analyst    </w:t>
      </w:r>
      <w:r>
        <w:t xml:space="preserve">   Internet Marketer    </w:t>
      </w:r>
      <w:r>
        <w:t xml:space="preserve">   Hotel General Manager    </w:t>
      </w:r>
      <w:r>
        <w:t xml:space="preserve">   Health Service Manager    </w:t>
      </w:r>
      <w:r>
        <w:t xml:space="preserve">   Communications Officer    </w:t>
      </w:r>
      <w:r>
        <w:t xml:space="preserve">   Budget Analyst    </w:t>
      </w:r>
      <w:r>
        <w:t xml:space="preserve">   CPA    </w:t>
      </w:r>
      <w:r>
        <w:t xml:space="preserve">   Stockbroker    </w:t>
      </w:r>
      <w:r>
        <w:t xml:space="preserve">   Retail Manager    </w:t>
      </w:r>
      <w:r>
        <w:t xml:space="preserve">   Personal financial advisor    </w:t>
      </w:r>
      <w:r>
        <w:t xml:space="preserve">   Insurance claims clerk    </w:t>
      </w:r>
      <w:r>
        <w:t xml:space="preserve">   Human Resource Manager    </w:t>
      </w:r>
      <w:r>
        <w:t xml:space="preserve">   Economist    </w:t>
      </w:r>
      <w:r>
        <w:t xml:space="preserve">   Data Entry    </w:t>
      </w:r>
      <w:r>
        <w:t xml:space="preserve">   Credit Analyst    </w:t>
      </w:r>
      <w:r>
        <w:t xml:space="preserve">   Loan Officer    </w:t>
      </w:r>
      <w:r>
        <w:t xml:space="preserve">   Bank Teller    </w:t>
      </w:r>
      <w:r>
        <w:t xml:space="preserve">   Auditor    </w:t>
      </w:r>
      <w:r>
        <w:t xml:space="preserve">   Accountant    </w:t>
      </w:r>
      <w:r>
        <w:t xml:space="preserve">   Accounting Clerk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</dc:title>
  <dcterms:created xsi:type="dcterms:W3CDTF">2021-10-11T02:56:39Z</dcterms:created>
  <dcterms:modified xsi:type="dcterms:W3CDTF">2021-10-11T02:56:39Z</dcterms:modified>
</cp:coreProperties>
</file>