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network technician    </w:t>
      </w:r>
      <w:r>
        <w:t xml:space="preserve">   economist    </w:t>
      </w:r>
      <w:r>
        <w:t xml:space="preserve">   accountant    </w:t>
      </w:r>
      <w:r>
        <w:t xml:space="preserve">   actuary    </w:t>
      </w:r>
      <w:r>
        <w:t xml:space="preserve">   animator    </w:t>
      </w:r>
      <w:r>
        <w:t xml:space="preserve">   artist    </w:t>
      </w:r>
      <w:r>
        <w:t xml:space="preserve">   athlete    </w:t>
      </w:r>
      <w:r>
        <w:t xml:space="preserve">   bailiff    </w:t>
      </w:r>
      <w:r>
        <w:t xml:space="preserve">   bricklayer    </w:t>
      </w:r>
      <w:r>
        <w:t xml:space="preserve">   carpenter    </w:t>
      </w:r>
      <w:r>
        <w:t xml:space="preserve">   chef    </w:t>
      </w:r>
      <w:r>
        <w:t xml:space="preserve">   chemist    </w:t>
      </w:r>
      <w:r>
        <w:t xml:space="preserve">   consultant    </w:t>
      </w:r>
      <w:r>
        <w:t xml:space="preserve">   cook    </w:t>
      </w:r>
      <w:r>
        <w:t xml:space="preserve">   cosmetologist    </w:t>
      </w:r>
      <w:r>
        <w:t xml:space="preserve">   counselor    </w:t>
      </w:r>
      <w:r>
        <w:t xml:space="preserve">   dancer    </w:t>
      </w:r>
      <w:r>
        <w:t xml:space="preserve">   editor    </w:t>
      </w:r>
      <w:r>
        <w:t xml:space="preserve">   electrician    </w:t>
      </w:r>
      <w:r>
        <w:t xml:space="preserve">   engineer    </w:t>
      </w:r>
      <w:r>
        <w:t xml:space="preserve">   executive    </w:t>
      </w:r>
      <w:r>
        <w:t xml:space="preserve">   farmer    </w:t>
      </w:r>
      <w:r>
        <w:t xml:space="preserve">   financial clerk    </w:t>
      </w:r>
      <w:r>
        <w:t xml:space="preserve">   florist    </w:t>
      </w:r>
      <w:r>
        <w:t xml:space="preserve">   graphic designer    </w:t>
      </w:r>
      <w:r>
        <w:t xml:space="preserve">   landscaper    </w:t>
      </w:r>
      <w:r>
        <w:t xml:space="preserve">   lawyer    </w:t>
      </w:r>
      <w:r>
        <w:t xml:space="preserve">   manager    </w:t>
      </w:r>
      <w:r>
        <w:t xml:space="preserve">   mechanic    </w:t>
      </w:r>
      <w:r>
        <w:t xml:space="preserve">   musician    </w:t>
      </w:r>
      <w:r>
        <w:t xml:space="preserve">   nurse    </w:t>
      </w:r>
      <w:r>
        <w:t xml:space="preserve">   orthodontist    </w:t>
      </w:r>
      <w:r>
        <w:t xml:space="preserve">   paralegal    </w:t>
      </w:r>
      <w:r>
        <w:t xml:space="preserve">   paramedic    </w:t>
      </w:r>
      <w:r>
        <w:t xml:space="preserve">   pediatrician    </w:t>
      </w:r>
      <w:r>
        <w:t xml:space="preserve">   pilot    </w:t>
      </w:r>
      <w:r>
        <w:t xml:space="preserve">   plumber    </w:t>
      </w:r>
      <w:r>
        <w:t xml:space="preserve">   police officer    </w:t>
      </w:r>
      <w:r>
        <w:t xml:space="preserve">   professor    </w:t>
      </w:r>
      <w:r>
        <w:t xml:space="preserve">   programmer    </w:t>
      </w:r>
      <w:r>
        <w:t xml:space="preserve">   psychologist    </w:t>
      </w:r>
      <w:r>
        <w:t xml:space="preserve">   radiologist    </w:t>
      </w:r>
      <w:r>
        <w:t xml:space="preserve">   sales person    </w:t>
      </w:r>
      <w:r>
        <w:t xml:space="preserve">   scientist    </w:t>
      </w:r>
      <w:r>
        <w:t xml:space="preserve">   social worker    </w:t>
      </w:r>
      <w:r>
        <w:t xml:space="preserve">   supervisor    </w:t>
      </w:r>
      <w:r>
        <w:t xml:space="preserve">   teacher    </w:t>
      </w:r>
      <w:r>
        <w:t xml:space="preserve">   truckdirver    </w:t>
      </w:r>
      <w:r>
        <w:t xml:space="preserve">   waiter    </w:t>
      </w:r>
      <w:r>
        <w:t xml:space="preserve">   welder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2021-10-11T02:56:12Z</dcterms:created>
  <dcterms:modified xsi:type="dcterms:W3CDTF">2021-10-11T02:56:12Z</dcterms:modified>
</cp:coreProperties>
</file>