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ACTUARY    </w:t>
      </w:r>
      <w:r>
        <w:t xml:space="preserve">   ANNOUNCER    </w:t>
      </w:r>
      <w:r>
        <w:t xml:space="preserve">   ARCHITECT    </w:t>
      </w:r>
      <w:r>
        <w:t xml:space="preserve">   AUDIOLOGIST    </w:t>
      </w:r>
      <w:r>
        <w:t xml:space="preserve">   CARPENTER    </w:t>
      </w:r>
      <w:r>
        <w:t xml:space="preserve">   CHEF    </w:t>
      </w:r>
      <w:r>
        <w:t xml:space="preserve">   DIETITIAN    </w:t>
      </w:r>
      <w:r>
        <w:t xml:space="preserve">   EDITOR    </w:t>
      </w:r>
      <w:r>
        <w:t xml:space="preserve">   ELECTRICIAN    </w:t>
      </w:r>
      <w:r>
        <w:t xml:space="preserve">   FARMER    </w:t>
      </w:r>
      <w:r>
        <w:t xml:space="preserve">   FORESTER    </w:t>
      </w:r>
      <w:r>
        <w:t xml:space="preserve">   GEOGRAPHER    </w:t>
      </w:r>
      <w:r>
        <w:t xml:space="preserve">   JEWELER    </w:t>
      </w:r>
      <w:r>
        <w:t xml:space="preserve">   LANDSCAPER    </w:t>
      </w:r>
      <w:r>
        <w:t xml:space="preserve">   LAWYER    </w:t>
      </w:r>
      <w:r>
        <w:t xml:space="preserve">   LEGISLATOR    </w:t>
      </w:r>
      <w:r>
        <w:t xml:space="preserve">   LIBRARIAN    </w:t>
      </w:r>
      <w:r>
        <w:t xml:space="preserve">   PARALEGAL    </w:t>
      </w:r>
      <w:r>
        <w:t xml:space="preserve">   PHOTOGRAPHER    </w:t>
      </w:r>
      <w:r>
        <w:t xml:space="preserve">   PILOT    </w:t>
      </w:r>
      <w:r>
        <w:t xml:space="preserve">   PLUMBER    </w:t>
      </w:r>
      <w:r>
        <w:t xml:space="preserve">   PROGRAMMER    </w:t>
      </w:r>
      <w:r>
        <w:t xml:space="preserve">   REPORTER    </w:t>
      </w:r>
      <w:r>
        <w:t xml:space="preserve">   ROOFER    </w:t>
      </w:r>
      <w:r>
        <w:t xml:space="preserve">   SOCIOLOGIST    </w:t>
      </w:r>
      <w:r>
        <w:t xml:space="preserve">   SURVEYOR    </w:t>
      </w:r>
      <w:r>
        <w:t xml:space="preserve">   TEACHER    </w:t>
      </w:r>
      <w:r>
        <w:t xml:space="preserve">   TELEMARKETER    </w:t>
      </w:r>
      <w:r>
        <w:t xml:space="preserve">   VETERINARIAN    </w:t>
      </w:r>
      <w:r>
        <w:t xml:space="preserve">   WELDER    </w:t>
      </w:r>
      <w:r>
        <w:t xml:space="preserve">  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2021-10-11T02:56:30Z</dcterms:created>
  <dcterms:modified xsi:type="dcterms:W3CDTF">2021-10-11T02:56:30Z</dcterms:modified>
</cp:coreProperties>
</file>