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Careers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PHOTOGRAPHER    </w:t>
      </w:r>
      <w:r>
        <w:t xml:space="preserve">   PARK RANGER    </w:t>
      </w:r>
      <w:r>
        <w:t xml:space="preserve">   OPTOMETRIST    </w:t>
      </w:r>
      <w:r>
        <w:t xml:space="preserve">   NUTRITIONIST    </w:t>
      </w:r>
      <w:r>
        <w:t xml:space="preserve">   MINER    </w:t>
      </w:r>
      <w:r>
        <w:t xml:space="preserve">   MEAT INSPECTOR    </w:t>
      </w:r>
      <w:r>
        <w:t xml:space="preserve">   LIFEGUARD    </w:t>
      </w:r>
      <w:r>
        <w:t xml:space="preserve">   JUDGE    </w:t>
      </w:r>
      <w:r>
        <w:t xml:space="preserve">   JOCKEY    </w:t>
      </w:r>
      <w:r>
        <w:t xml:space="preserve">   INSURANCE AGENT    </w:t>
      </w:r>
      <w:r>
        <w:t xml:space="preserve">   GUNSMITH    </w:t>
      </w:r>
      <w:r>
        <w:t xml:space="preserve">   FLORIST    </w:t>
      </w:r>
      <w:r>
        <w:t xml:space="preserve">   FIREFIGHTER    </w:t>
      </w:r>
      <w:r>
        <w:t xml:space="preserve">   FASHION DESIGNER    </w:t>
      </w:r>
      <w:r>
        <w:t xml:space="preserve">   EMBALMER    </w:t>
      </w:r>
      <w:r>
        <w:t xml:space="preserve">   ELECTRICIAN    </w:t>
      </w:r>
      <w:r>
        <w:t xml:space="preserve">   EARLY CHILDHOOD TEACHER    </w:t>
      </w:r>
      <w:r>
        <w:t xml:space="preserve">   DRIVING INSTRUCTOR    </w:t>
      </w:r>
      <w:r>
        <w:t xml:space="preserve">   DENTAL ASSISTANT    </w:t>
      </w:r>
      <w:r>
        <w:t xml:space="preserve">   DENTAL HYGENIST    </w:t>
      </w:r>
      <w:r>
        <w:t xml:space="preserve">   COUNSELOR    </w:t>
      </w:r>
      <w:r>
        <w:t xml:space="preserve">   MESSAGE THERAPIST    </w:t>
      </w:r>
      <w:r>
        <w:t xml:space="preserve">   CHRIOPRACTOR    </w:t>
      </w:r>
      <w:r>
        <w:t xml:space="preserve">   CARPENTER    </w:t>
      </w:r>
      <w:r>
        <w:t xml:space="preserve">   CHILD CARE WORKER    </w:t>
      </w:r>
      <w:r>
        <w:t xml:space="preserve">   SURVEYOR    </w:t>
      </w:r>
      <w:r>
        <w:t xml:space="preserve">   COSMETOLOGIST    </w:t>
      </w:r>
      <w:r>
        <w:t xml:space="preserve">   BARBER    </w:t>
      </w:r>
      <w:r>
        <w:t xml:space="preserve">   BAR TENDER    </w:t>
      </w:r>
      <w:r>
        <w:t xml:space="preserve">   AUTOMOTIVE TECHNICIAN    </w:t>
      </w:r>
      <w:r>
        <w:t xml:space="preserve">   ARCHITECT    </w:t>
      </w:r>
      <w:r>
        <w:t xml:space="preserve">   ACCOUNTANT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Careers</dc:title>
  <dcterms:created xsi:type="dcterms:W3CDTF">2021-10-11T02:56:32Z</dcterms:created>
  <dcterms:modified xsi:type="dcterms:W3CDTF">2021-10-11T02:56:32Z</dcterms:modified>
</cp:coreProperties>
</file>