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 In Health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the mind and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seek to understand the aging process by studying what happens to our cells, organs and systems as we get 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analyze non-biological trace evidence found at crime scenes in order to identify unknown materials and match samples to known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collect blood for donation or for testing so the blood can be analyzed in a clinical laboratory.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examine, diagnose, treat, and manage diseases, injuries, and disorders of the visual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Health career that focuses on the relationship between the structure of the spine and nervous system and how it affects the restoration of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measure blood to identify appropriate mechanical, pharmacological, and thermal manipulation of the heart to maintain a physiological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care for children from infancy to late teen years in a hospital.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provide services that help restore function, improve mobility, reduce pain, and prevent permanent disabilities.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dispense medications prescribed by physicians and monitor patient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career addresses the health of people living in low- and middle-income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doctor who works with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Health professionals with specialized graduate degrees and experience in the areas of medical genetics and counseling.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develop and monitor exercise programs to help people regain muscle strength and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do fieldwork to determine what causes a certain outbreak of disease or an injury and how to prevent it from reoccurring.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Osteopathic healthcare provider specifically trained to manage the needs and treatments of older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branch of healing arts and sciences devoted to maintaining oral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Devoted to the study of human movement with the foot and the ankle as their main focus.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administer and score neurophysiological, psychological, personality and academic tests for patients with brain injury, neurological diseases, psychological health issues or learning disabilities.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physician who examines tissues, checks the accuracy of lab tests and interprets the results in order to facilitate the patient's diagnosis and treatment.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Health Crossword Puzzle</dc:title>
  <dcterms:created xsi:type="dcterms:W3CDTF">2021-10-11T02:56:25Z</dcterms:created>
  <dcterms:modified xsi:type="dcterms:W3CDTF">2021-10-11T02:56:25Z</dcterms:modified>
</cp:coreProperties>
</file>