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Careers / Occupations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accountant    </w:t>
      </w:r>
      <w:r>
        <w:t xml:space="preserve">   actress    </w:t>
      </w:r>
      <w:r>
        <w:t xml:space="preserve">   architect    </w:t>
      </w:r>
      <w:r>
        <w:t xml:space="preserve">   astronaut    </w:t>
      </w:r>
      <w:r>
        <w:t xml:space="preserve">   baker    </w:t>
      </w:r>
      <w:r>
        <w:t xml:space="preserve">   businessman    </w:t>
      </w:r>
      <w:r>
        <w:t xml:space="preserve">   butcher    </w:t>
      </w:r>
      <w:r>
        <w:t xml:space="preserve">   carpenter    </w:t>
      </w:r>
      <w:r>
        <w:t xml:space="preserve">   chef    </w:t>
      </w:r>
      <w:r>
        <w:t xml:space="preserve">   clerk    </w:t>
      </w:r>
      <w:r>
        <w:t xml:space="preserve">   coach    </w:t>
      </w:r>
      <w:r>
        <w:t xml:space="preserve">   deliveryman    </w:t>
      </w:r>
      <w:r>
        <w:t xml:space="preserve">   dentist    </w:t>
      </w:r>
      <w:r>
        <w:t xml:space="preserve">   designer    </w:t>
      </w:r>
      <w:r>
        <w:t xml:space="preserve">   doctor    </w:t>
      </w:r>
      <w:r>
        <w:t xml:space="preserve">   driver    </w:t>
      </w:r>
      <w:r>
        <w:t xml:space="preserve">   electrician    </w:t>
      </w:r>
      <w:r>
        <w:t xml:space="preserve">   engineer    </w:t>
      </w:r>
      <w:r>
        <w:t xml:space="preserve">   firefighter    </w:t>
      </w:r>
      <w:r>
        <w:t xml:space="preserve">   gardner    </w:t>
      </w:r>
      <w:r>
        <w:t xml:space="preserve">   hairdresser    </w:t>
      </w:r>
      <w:r>
        <w:t xml:space="preserve">   janitor    </w:t>
      </w:r>
      <w:r>
        <w:t xml:space="preserve">   journalist    </w:t>
      </w:r>
      <w:r>
        <w:t xml:space="preserve">   lawyer    </w:t>
      </w:r>
      <w:r>
        <w:t xml:space="preserve">   manager    </w:t>
      </w:r>
      <w:r>
        <w:t xml:space="preserve">   mechanic    </w:t>
      </w:r>
      <w:r>
        <w:t xml:space="preserve">   musician    </w:t>
      </w:r>
      <w:r>
        <w:t xml:space="preserve">   nurse    </w:t>
      </w:r>
      <w:r>
        <w:t xml:space="preserve">   photographer    </w:t>
      </w:r>
      <w:r>
        <w:t xml:space="preserve">   pilot    </w:t>
      </w:r>
      <w:r>
        <w:t xml:space="preserve">   plumber    </w:t>
      </w:r>
      <w:r>
        <w:t xml:space="preserve">   police    </w:t>
      </w:r>
      <w:r>
        <w:t xml:space="preserve">   politician    </w:t>
      </w:r>
      <w:r>
        <w:t xml:space="preserve">   postman    </w:t>
      </w:r>
      <w:r>
        <w:t xml:space="preserve">   scientist    </w:t>
      </w:r>
      <w:r>
        <w:t xml:space="preserve">   secretary    </w:t>
      </w:r>
      <w:r>
        <w:t xml:space="preserve">   singer    </w:t>
      </w:r>
      <w:r>
        <w:t xml:space="preserve">   soldier    </w:t>
      </w:r>
      <w:r>
        <w:t xml:space="preserve">   teacher    </w:t>
      </w:r>
      <w:r>
        <w:t xml:space="preserve">   veterinarian    </w:t>
      </w:r>
      <w:r>
        <w:t xml:space="preserve">   waitress    </w:t>
      </w:r>
      <w:r>
        <w:t xml:space="preserve">   welder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 / Occupations</dc:title>
  <dcterms:created xsi:type="dcterms:W3CDTF">2021-10-11T02:57:16Z</dcterms:created>
  <dcterms:modified xsi:type="dcterms:W3CDTF">2021-10-11T02:57:16Z</dcterms:modified>
</cp:coreProperties>
</file>