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Welder    </w:t>
      </w:r>
      <w:r>
        <w:t xml:space="preserve">   Waiter    </w:t>
      </w:r>
      <w:r>
        <w:t xml:space="preserve">   Vet    </w:t>
      </w:r>
      <w:r>
        <w:t xml:space="preserve">   Technician    </w:t>
      </w:r>
      <w:r>
        <w:t xml:space="preserve">   Teacher    </w:t>
      </w:r>
      <w:r>
        <w:t xml:space="preserve">   Tailor    </w:t>
      </w:r>
      <w:r>
        <w:t xml:space="preserve">   Surgeon    </w:t>
      </w:r>
      <w:r>
        <w:t xml:space="preserve">   Secretary    </w:t>
      </w:r>
      <w:r>
        <w:t xml:space="preserve">   Scientist    </w:t>
      </w:r>
      <w:r>
        <w:t xml:space="preserve">   Sales Representative    </w:t>
      </w:r>
      <w:r>
        <w:t xml:space="preserve">   Sales Assistant    </w:t>
      </w:r>
      <w:r>
        <w:t xml:space="preserve">   Reporter    </w:t>
      </w:r>
      <w:r>
        <w:t xml:space="preserve">   Receptionist    </w:t>
      </w:r>
      <w:r>
        <w:t xml:space="preserve">   Postwoman    </w:t>
      </w:r>
      <w:r>
        <w:t xml:space="preserve">   Porter    </w:t>
      </w:r>
      <w:r>
        <w:t xml:space="preserve">   Policeman    </w:t>
      </w:r>
      <w:r>
        <w:t xml:space="preserve">   Plumber    </w:t>
      </w:r>
      <w:r>
        <w:t xml:space="preserve">   Photographer    </w:t>
      </w:r>
      <w:r>
        <w:t xml:space="preserve">   Painter    </w:t>
      </w:r>
      <w:r>
        <w:t xml:space="preserve">   Optician    </w:t>
      </w:r>
      <w:r>
        <w:t xml:space="preserve">   Nurse    </w:t>
      </w:r>
      <w:r>
        <w:t xml:space="preserve">   Lawyer    </w:t>
      </w:r>
      <w:r>
        <w:t xml:space="preserve">   Judge    </w:t>
      </w:r>
      <w:r>
        <w:t xml:space="preserve">   Hairdresser    </w:t>
      </w:r>
      <w:r>
        <w:t xml:space="preserve">   Flight Attendant    </w:t>
      </w:r>
      <w:r>
        <w:t xml:space="preserve">   Fishmonger    </w:t>
      </w:r>
      <w:r>
        <w:t xml:space="preserve">   Fireman    </w:t>
      </w:r>
      <w:r>
        <w:t xml:space="preserve">   Engineer    </w:t>
      </w:r>
      <w:r>
        <w:t xml:space="preserve">   Electrician    </w:t>
      </w:r>
      <w:r>
        <w:t xml:space="preserve">   Doctor    </w:t>
      </w:r>
      <w:r>
        <w:t xml:space="preserve">   Dentist    </w:t>
      </w:r>
      <w:r>
        <w:t xml:space="preserve">   Cleaner    </w:t>
      </w:r>
      <w:r>
        <w:t xml:space="preserve">   Chef    </w:t>
      </w:r>
      <w:r>
        <w:t xml:space="preserve">   Chambermaid    </w:t>
      </w:r>
      <w:r>
        <w:t xml:space="preserve">   Cashier    </w:t>
      </w:r>
      <w:r>
        <w:t xml:space="preserve">   Carpenter    </w:t>
      </w:r>
      <w:r>
        <w:t xml:space="preserve">   Butcher    </w:t>
      </w:r>
      <w:r>
        <w:t xml:space="preserve">   Builder    </w:t>
      </w:r>
      <w:r>
        <w:t xml:space="preserve">   Barman    </w:t>
      </w:r>
      <w:r>
        <w:t xml:space="preserve">   Barber    </w:t>
      </w:r>
      <w:r>
        <w:t xml:space="preserve">   Baker    </w:t>
      </w:r>
      <w:r>
        <w:t xml:space="preserve">   Accountant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2021-10-11T02:56:54Z</dcterms:created>
  <dcterms:modified xsi:type="dcterms:W3CDTF">2021-10-11T02:56:54Z</dcterms:modified>
</cp:coreProperties>
</file>